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A0CE" w14:textId="77777777" w:rsidR="00574823" w:rsidRDefault="00574823" w:rsidP="00574823">
      <w:pPr>
        <w:spacing w:before="240" w:after="240" w:line="360" w:lineRule="auto"/>
        <w:ind w:left="1134" w:right="1134"/>
        <w:rPr>
          <w:rFonts w:ascii="Arial" w:hAnsi="Arial" w:cs="Arial"/>
          <w:spacing w:val="-4"/>
          <w:sz w:val="28"/>
          <w:szCs w:val="28"/>
        </w:rPr>
      </w:pPr>
      <w:bookmarkStart w:id="0" w:name="_Hlk88750830"/>
      <w:bookmarkStart w:id="1" w:name="_Hlk88920583"/>
      <w:r w:rsidRPr="00BA2024">
        <w:rPr>
          <w:rFonts w:ascii="Arial" w:hAnsi="Arial" w:cs="Arial"/>
          <w:b/>
          <w:bCs/>
          <w:spacing w:val="-4"/>
          <w:sz w:val="28"/>
          <w:szCs w:val="28"/>
        </w:rPr>
        <w:t>Emma Döhler:</w:t>
      </w:r>
      <w:r>
        <w:rPr>
          <w:rFonts w:ascii="Arial" w:hAnsi="Arial" w:cs="Arial"/>
          <w:spacing w:val="-4"/>
          <w:sz w:val="28"/>
          <w:szCs w:val="28"/>
        </w:rPr>
        <w:br/>
        <w:t>Hallo, mein Name ist Emma...</w:t>
      </w:r>
    </w:p>
    <w:p w14:paraId="57C8C9D7" w14:textId="77777777" w:rsidR="00574823" w:rsidRDefault="00574823" w:rsidP="00574823">
      <w:pPr>
        <w:spacing w:before="240" w:after="240" w:line="360" w:lineRule="auto"/>
        <w:ind w:left="1134" w:right="1134"/>
        <w:rPr>
          <w:rFonts w:ascii="Arial" w:hAnsi="Arial" w:cs="Arial"/>
          <w:spacing w:val="-4"/>
          <w:sz w:val="28"/>
          <w:szCs w:val="28"/>
        </w:rPr>
      </w:pPr>
      <w:r w:rsidRPr="00BA2024">
        <w:rPr>
          <w:rFonts w:ascii="Arial" w:hAnsi="Arial" w:cs="Arial"/>
          <w:b/>
          <w:bCs/>
          <w:spacing w:val="-4"/>
          <w:sz w:val="28"/>
          <w:szCs w:val="28"/>
        </w:rPr>
        <w:t>Sophie Baierl:</w:t>
      </w:r>
      <w:r w:rsidRPr="00BA2024">
        <w:rPr>
          <w:rFonts w:ascii="Arial" w:hAnsi="Arial" w:cs="Arial"/>
          <w:b/>
          <w:bCs/>
          <w:spacing w:val="-4"/>
          <w:sz w:val="28"/>
          <w:szCs w:val="28"/>
        </w:rPr>
        <w:br/>
      </w:r>
      <w:r>
        <w:rPr>
          <w:rFonts w:ascii="Arial" w:hAnsi="Arial" w:cs="Arial"/>
          <w:spacing w:val="-4"/>
          <w:sz w:val="28"/>
          <w:szCs w:val="28"/>
        </w:rPr>
        <w:t>… und ich bin Sophie. Wir sind im Vorstand des Landesjugendringes Schleswig-Holstein. Und wir leben Inklusion, weil die Begegnung von Kindern und Jugendlichen mit und ohne Behinderung dazu beitragen kann, dass es normal ist verschieden zu sein. Deshalb sollte der Zugang zu allen Angeboten der Kinder- und Jugendarbeit für alle selbstverständlich sein.</w:t>
      </w:r>
    </w:p>
    <w:p w14:paraId="4CF41020" w14:textId="77777777" w:rsidR="00574823" w:rsidRDefault="00574823" w:rsidP="00574823">
      <w:pPr>
        <w:spacing w:before="240" w:after="240" w:line="360" w:lineRule="auto"/>
        <w:ind w:left="1134" w:right="1134"/>
        <w:rPr>
          <w:rFonts w:ascii="Arial" w:hAnsi="Arial" w:cs="Arial"/>
          <w:spacing w:val="-4"/>
          <w:sz w:val="28"/>
          <w:szCs w:val="28"/>
        </w:rPr>
      </w:pPr>
      <w:r>
        <w:rPr>
          <w:rFonts w:ascii="Arial" w:hAnsi="Arial" w:cs="Arial"/>
          <w:b/>
          <w:bCs/>
          <w:spacing w:val="-4"/>
          <w:sz w:val="28"/>
          <w:szCs w:val="28"/>
        </w:rPr>
        <w:t>Emma Döhler:</w:t>
      </w:r>
      <w:r>
        <w:rPr>
          <w:rFonts w:ascii="Arial" w:hAnsi="Arial" w:cs="Arial"/>
          <w:b/>
          <w:bCs/>
          <w:spacing w:val="-4"/>
          <w:sz w:val="28"/>
          <w:szCs w:val="28"/>
        </w:rPr>
        <w:br/>
      </w:r>
      <w:r>
        <w:rPr>
          <w:rFonts w:ascii="Arial" w:hAnsi="Arial" w:cs="Arial"/>
          <w:spacing w:val="-4"/>
          <w:sz w:val="28"/>
          <w:szCs w:val="28"/>
        </w:rPr>
        <w:t>Wir haben uns für das Zitat entschieden: „Jeder ist ein Genie. Aber wenn du einen Fisch danach beurteilst, ob er auf einen Baum klettern kann, wird er sein ganzes Leben glauben, dass er dumm sei.“</w:t>
      </w:r>
    </w:p>
    <w:p w14:paraId="010FD3F8" w14:textId="58885274" w:rsidR="00707D7D" w:rsidRPr="00CA50DD" w:rsidRDefault="00574823" w:rsidP="00CA50DD">
      <w:pPr>
        <w:spacing w:before="240" w:after="240" w:line="360" w:lineRule="auto"/>
        <w:ind w:left="1134" w:right="1134"/>
        <w:rPr>
          <w:spacing w:val="-4"/>
        </w:rPr>
      </w:pPr>
      <w:r>
        <w:rPr>
          <w:rFonts w:ascii="Arial" w:hAnsi="Arial" w:cs="Arial"/>
          <w:spacing w:val="-4"/>
          <w:sz w:val="28"/>
          <w:szCs w:val="28"/>
        </w:rPr>
        <w:t>Das Zitat zeigt für uns, dass jeder individuelle Stärken hat und dahingehend gefördert werden sollte. Dafür müssen Strukturen auf den individuellen Menschen aber auch angepasst werden!</w:t>
      </w:r>
      <w:bookmarkEnd w:id="0"/>
      <w:bookmarkEnd w:id="1"/>
    </w:p>
    <w:sectPr w:rsidR="00707D7D" w:rsidRPr="00CA50DD" w:rsidSect="00BE5CBC">
      <w:headerReference w:type="default" r:id="rId7"/>
      <w:footerReference w:type="default" r:id="rId8"/>
      <w:pgSz w:w="11906" w:h="16838" w:code="9"/>
      <w:pgMar w:top="3261" w:right="1276" w:bottom="332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4E97" w14:textId="77777777" w:rsidR="00F16B0C" w:rsidRDefault="00F16B0C" w:rsidP="008D11BB">
      <w:r>
        <w:separator/>
      </w:r>
    </w:p>
  </w:endnote>
  <w:endnote w:type="continuationSeparator" w:id="0">
    <w:p w14:paraId="6DF49C82" w14:textId="77777777" w:rsidR="00F16B0C" w:rsidRDefault="00F16B0C" w:rsidP="008D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1DF2" w14:textId="77777777" w:rsidR="00B83D51" w:rsidRPr="00874364" w:rsidRDefault="00B83D51">
    <w:pPr>
      <w:pStyle w:val="Fuzeile"/>
    </w:pPr>
    <w:r w:rsidRPr="00874364">
      <w:drawing>
        <wp:anchor distT="0" distB="0" distL="114300" distR="114300" simplePos="0" relativeHeight="251658240" behindDoc="1" locked="0" layoutInCell="1" allowOverlap="1" wp14:anchorId="74696C0C" wp14:editId="524B1E5B">
          <wp:simplePos x="0" y="0"/>
          <wp:positionH relativeFrom="margin">
            <wp:align>center</wp:align>
          </wp:positionH>
          <wp:positionV relativeFrom="paragraph">
            <wp:posOffset>-900430</wp:posOffset>
          </wp:positionV>
          <wp:extent cx="3600000" cy="698400"/>
          <wp:effectExtent l="0" t="0" r="635" b="6985"/>
          <wp:wrapNone/>
          <wp:docPr id="277" name="Bild 22" descr="Rote und grüne B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1">
                    <a:extLst>
                      <a:ext uri="{28A0092B-C50C-407E-A947-70E740481C1C}">
                        <a14:useLocalDpi xmlns:a14="http://schemas.microsoft.com/office/drawing/2010/main" val="0"/>
                      </a:ext>
                    </a:extLst>
                  </a:blip>
                  <a:stretch>
                    <a:fillRect/>
                  </a:stretch>
                </pic:blipFill>
                <pic:spPr>
                  <a:xfrm>
                    <a:off x="0" y="0"/>
                    <a:ext cx="36000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4715" w14:textId="77777777" w:rsidR="00F16B0C" w:rsidRDefault="00F16B0C" w:rsidP="008D11BB">
      <w:r>
        <w:separator/>
      </w:r>
    </w:p>
  </w:footnote>
  <w:footnote w:type="continuationSeparator" w:id="0">
    <w:p w14:paraId="59A8B948" w14:textId="77777777" w:rsidR="00F16B0C" w:rsidRDefault="00F16B0C" w:rsidP="008D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46D" w14:textId="77777777" w:rsidR="00B83D51" w:rsidRDefault="00B83D51">
    <w:pPr>
      <w:pStyle w:val="Kopfzeile"/>
    </w:pPr>
    <w:r>
      <w:rPr>
        <w:lang w:val="en-US"/>
      </w:rPr>
      <mc:AlternateContent>
        <mc:Choice Requires="wpg">
          <w:drawing>
            <wp:anchor distT="0" distB="0" distL="114300" distR="114300" simplePos="0" relativeHeight="251660288" behindDoc="1" locked="0" layoutInCell="1" allowOverlap="1" wp14:anchorId="4FF4B096" wp14:editId="2C273034">
              <wp:simplePos x="0" y="0"/>
              <wp:positionH relativeFrom="margin">
                <wp:align>center</wp:align>
              </wp:positionH>
              <wp:positionV relativeFrom="paragraph">
                <wp:posOffset>323850</wp:posOffset>
              </wp:positionV>
              <wp:extent cx="3625200" cy="871200"/>
              <wp:effectExtent l="0" t="0" r="0" b="5715"/>
              <wp:wrapNone/>
              <wp:docPr id="21" name="Gruppe 21" descr="Rote und grüne Bänder mit roten und grünen Weihnachtskugelornamenten"/>
              <wp:cNvGraphicFramePr/>
              <a:graphic xmlns:a="http://schemas.openxmlformats.org/drawingml/2006/main">
                <a:graphicData uri="http://schemas.microsoft.com/office/word/2010/wordprocessingGroup">
                  <wpg:wgp>
                    <wpg:cNvGrpSpPr/>
                    <wpg:grpSpPr>
                      <a:xfrm>
                        <a:off x="0" y="0"/>
                        <a:ext cx="3625200" cy="871200"/>
                        <a:chOff x="0" y="0"/>
                        <a:chExt cx="6583680" cy="1583910"/>
                      </a:xfrm>
                    </wpg:grpSpPr>
                    <pic:pic xmlns:pic="http://schemas.openxmlformats.org/drawingml/2006/picture">
                      <pic:nvPicPr>
                        <pic:cNvPr id="23" name="Bild 3" descr="Rote und grüne Bänd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33350" y="0"/>
                          <a:ext cx="6263640" cy="1363345"/>
                        </a:xfrm>
                        <a:prstGeom prst="rect">
                          <a:avLst/>
                        </a:prstGeom>
                      </pic:spPr>
                    </pic:pic>
                    <pic:pic xmlns:pic="http://schemas.openxmlformats.org/drawingml/2006/picture">
                      <pic:nvPicPr>
                        <pic:cNvPr id="24" name="Bild 0" descr="Rote und grüne Weihnachtskugelorn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61818"/>
                          <a:ext cx="6583680" cy="14220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C1A3A5" id="Gruppe 21" o:spid="_x0000_s1026" alt="Rote und grüne Bänder mit roten und grünen Weihnachtskugelornamenten" style="position:absolute;margin-left:0;margin-top:25.5pt;width:285.45pt;height:68.6pt;z-index:-251656192;mso-position-horizontal:center;mso-position-horizontal-relative:margin;mso-width-relative:margin;mso-height-relative:margin" coordsize="65836,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Rote und grüne Bänder" style="position:absolute;left:1333;width:62636;height:1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">
                <v:imagedata r:id="rId3" o:title="Rote und grüne Bänder"/>
              </v:shape>
              <v:shape id="Bild 0" o:spid="_x0000_s1028" type="#_x0000_t75" alt="Rote und grüne Weihnachtskugelornamente" style="position:absolute;top:1618;width:65836;height:14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">
                <v:imagedata r:id="rId4" o:title="Rote und grüne Weihnachtskugelorn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0D0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04E4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42EFE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EE192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EEB9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A2D0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9F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E88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8F7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C0A81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C1"/>
    <w:rsid w:val="00044BB6"/>
    <w:rsid w:val="000669C1"/>
    <w:rsid w:val="00080CE3"/>
    <w:rsid w:val="000C42BF"/>
    <w:rsid w:val="0011005A"/>
    <w:rsid w:val="0014150D"/>
    <w:rsid w:val="00161BBB"/>
    <w:rsid w:val="001A3AFB"/>
    <w:rsid w:val="001A6AB8"/>
    <w:rsid w:val="001D013D"/>
    <w:rsid w:val="001E1729"/>
    <w:rsid w:val="001F2B15"/>
    <w:rsid w:val="00233D93"/>
    <w:rsid w:val="00283B18"/>
    <w:rsid w:val="002D29BA"/>
    <w:rsid w:val="002D4B1B"/>
    <w:rsid w:val="002E61D4"/>
    <w:rsid w:val="002F02BB"/>
    <w:rsid w:val="00351883"/>
    <w:rsid w:val="0037103D"/>
    <w:rsid w:val="003C485E"/>
    <w:rsid w:val="0041075F"/>
    <w:rsid w:val="004144DD"/>
    <w:rsid w:val="00417337"/>
    <w:rsid w:val="00420BDB"/>
    <w:rsid w:val="00425A52"/>
    <w:rsid w:val="00434A90"/>
    <w:rsid w:val="00465675"/>
    <w:rsid w:val="00470EA4"/>
    <w:rsid w:val="00485188"/>
    <w:rsid w:val="004C468A"/>
    <w:rsid w:val="00554927"/>
    <w:rsid w:val="00555D0A"/>
    <w:rsid w:val="00574823"/>
    <w:rsid w:val="0057725B"/>
    <w:rsid w:val="00581368"/>
    <w:rsid w:val="005B306C"/>
    <w:rsid w:val="006010BF"/>
    <w:rsid w:val="00647669"/>
    <w:rsid w:val="00657188"/>
    <w:rsid w:val="00677AD4"/>
    <w:rsid w:val="0069376E"/>
    <w:rsid w:val="006A7811"/>
    <w:rsid w:val="006A7C4C"/>
    <w:rsid w:val="006D5E14"/>
    <w:rsid w:val="006F3F1A"/>
    <w:rsid w:val="00707D7D"/>
    <w:rsid w:val="007365C0"/>
    <w:rsid w:val="00764D94"/>
    <w:rsid w:val="007A50DA"/>
    <w:rsid w:val="00874364"/>
    <w:rsid w:val="008A1E34"/>
    <w:rsid w:val="008A5DA4"/>
    <w:rsid w:val="008D11BB"/>
    <w:rsid w:val="008D7C7A"/>
    <w:rsid w:val="008F4F61"/>
    <w:rsid w:val="00913E03"/>
    <w:rsid w:val="00915DE8"/>
    <w:rsid w:val="00964EB7"/>
    <w:rsid w:val="00965340"/>
    <w:rsid w:val="00972061"/>
    <w:rsid w:val="009B73A6"/>
    <w:rsid w:val="009E126D"/>
    <w:rsid w:val="009F583A"/>
    <w:rsid w:val="00A510C0"/>
    <w:rsid w:val="00A66978"/>
    <w:rsid w:val="00A7442E"/>
    <w:rsid w:val="00A96091"/>
    <w:rsid w:val="00AD540C"/>
    <w:rsid w:val="00B62841"/>
    <w:rsid w:val="00B646E0"/>
    <w:rsid w:val="00B749BC"/>
    <w:rsid w:val="00B83D51"/>
    <w:rsid w:val="00B85920"/>
    <w:rsid w:val="00BB6BD8"/>
    <w:rsid w:val="00BE2936"/>
    <w:rsid w:val="00BE5CBC"/>
    <w:rsid w:val="00C34AB2"/>
    <w:rsid w:val="00C36E37"/>
    <w:rsid w:val="00C40B1E"/>
    <w:rsid w:val="00C434CA"/>
    <w:rsid w:val="00CA50DD"/>
    <w:rsid w:val="00CB6976"/>
    <w:rsid w:val="00CC5B3C"/>
    <w:rsid w:val="00CD37F7"/>
    <w:rsid w:val="00D127BF"/>
    <w:rsid w:val="00D22BB0"/>
    <w:rsid w:val="00D454F3"/>
    <w:rsid w:val="00D66CDA"/>
    <w:rsid w:val="00D7214A"/>
    <w:rsid w:val="00D82A6C"/>
    <w:rsid w:val="00D851A0"/>
    <w:rsid w:val="00DF3A7F"/>
    <w:rsid w:val="00E74552"/>
    <w:rsid w:val="00EA2DFF"/>
    <w:rsid w:val="00EA6391"/>
    <w:rsid w:val="00ED1027"/>
    <w:rsid w:val="00EF309E"/>
    <w:rsid w:val="00EF480A"/>
    <w:rsid w:val="00F06832"/>
    <w:rsid w:val="00F16B0C"/>
    <w:rsid w:val="00F35439"/>
    <w:rsid w:val="00F654F0"/>
    <w:rsid w:val="00F840AF"/>
    <w:rsid w:val="00F90822"/>
    <w:rsid w:val="00FE5C5D"/>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8D2C"/>
  <w15:docId w15:val="{4207F559-82D7-4474-B8D1-98ADBF8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9C1"/>
    <w:pPr>
      <w:spacing w:after="160" w:line="259" w:lineRule="auto"/>
    </w:pPr>
    <w:rPr>
      <w:noProof/>
      <w:lang w:val="en-GB"/>
    </w:rPr>
  </w:style>
  <w:style w:type="paragraph" w:styleId="berschrift1">
    <w:name w:val="heading 1"/>
    <w:basedOn w:val="Standard"/>
    <w:next w:val="Standard"/>
    <w:link w:val="berschrift1Zchn"/>
    <w:uiPriority w:val="9"/>
    <w:qFormat/>
    <w:rsid w:val="00470EA4"/>
    <w:pPr>
      <w:spacing w:before="240" w:after="240" w:line="216" w:lineRule="auto"/>
      <w:outlineLvl w:val="0"/>
    </w:pPr>
    <w:rPr>
      <w:caps/>
      <w:color w:val="C32D2E"/>
      <w:sz w:val="96"/>
      <w:szCs w:val="96"/>
    </w:rPr>
  </w:style>
  <w:style w:type="paragraph" w:styleId="berschrift2">
    <w:name w:val="heading 2"/>
    <w:basedOn w:val="Standard"/>
    <w:next w:val="Standard"/>
    <w:link w:val="berschrift2Zchn"/>
    <w:uiPriority w:val="9"/>
    <w:semiHidden/>
    <w:unhideWhenUsed/>
    <w:qFormat/>
    <w:rsid w:val="00351883"/>
    <w:pPr>
      <w:keepNext/>
      <w:keepLines/>
      <w:spacing w:before="4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51883"/>
    <w:pPr>
      <w:keepNext/>
      <w:keepLines/>
      <w:spacing w:before="40"/>
      <w:outlineLvl w:val="2"/>
    </w:pPr>
    <w:rPr>
      <w:rFonts w:eastAsiaTheme="majorEastAsia"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351883"/>
    <w:pPr>
      <w:keepNext/>
      <w:keepLines/>
      <w:spacing w:before="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51883"/>
    <w:pPr>
      <w:keepNext/>
      <w:keepLines/>
      <w:spacing w:before="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351883"/>
    <w:pPr>
      <w:keepNext/>
      <w:keepLines/>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351883"/>
    <w:pPr>
      <w:keepNext/>
      <w:keepLines/>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51883"/>
    <w:pPr>
      <w:keepNext/>
      <w:keepLines/>
      <w:spacing w:before="4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351883"/>
    <w:pPr>
      <w:keepNext/>
      <w:keepLines/>
      <w:spacing w:before="4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10C0"/>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A510C0"/>
    <w:rPr>
      <w:rFonts w:ascii="Tahoma" w:hAnsi="Tahoma" w:cs="Tahoma"/>
      <w:color w:val="84AA33"/>
      <w:szCs w:val="16"/>
    </w:rPr>
  </w:style>
  <w:style w:type="character" w:customStyle="1" w:styleId="berschrift1Zchn">
    <w:name w:val="Überschrift 1 Zchn"/>
    <w:basedOn w:val="Absatz-Standardschriftart"/>
    <w:link w:val="berschrift1"/>
    <w:uiPriority w:val="9"/>
    <w:rsid w:val="00470EA4"/>
    <w:rPr>
      <w:rFonts w:asciiTheme="majorHAnsi" w:hAnsiTheme="majorHAnsi"/>
      <w:caps/>
      <w:color w:val="C32D2E"/>
      <w:sz w:val="96"/>
      <w:szCs w:val="96"/>
    </w:rPr>
  </w:style>
  <w:style w:type="paragraph" w:customStyle="1" w:styleId="Firmenname">
    <w:name w:val="Firmenname"/>
    <w:basedOn w:val="Standard"/>
    <w:qFormat/>
    <w:rsid w:val="00B749BC"/>
    <w:rPr>
      <w:caps/>
    </w:rPr>
  </w:style>
  <w:style w:type="paragraph" w:customStyle="1" w:styleId="DatumundUhrzeit">
    <w:name w:val="Datum und Uhrzeit"/>
    <w:basedOn w:val="Standard"/>
    <w:qFormat/>
    <w:rsid w:val="00B749BC"/>
    <w:pPr>
      <w:spacing w:after="240"/>
      <w:contextualSpacing/>
    </w:pPr>
    <w:rPr>
      <w:sz w:val="44"/>
      <w:szCs w:val="44"/>
    </w:rPr>
  </w:style>
  <w:style w:type="paragraph" w:customStyle="1" w:styleId="Kursiv">
    <w:name w:val="Kursiv"/>
    <w:basedOn w:val="Standard"/>
    <w:qFormat/>
    <w:rsid w:val="00B749BC"/>
    <w:pPr>
      <w:spacing w:before="240" w:after="240"/>
    </w:pPr>
    <w:rPr>
      <w:i/>
    </w:rPr>
  </w:style>
  <w:style w:type="paragraph" w:styleId="Kopfzeile">
    <w:name w:val="header"/>
    <w:basedOn w:val="Standard"/>
    <w:link w:val="KopfzeileZchn"/>
    <w:uiPriority w:val="99"/>
    <w:unhideWhenUsed/>
    <w:rsid w:val="008D11BB"/>
    <w:pPr>
      <w:tabs>
        <w:tab w:val="center" w:pos="4513"/>
        <w:tab w:val="right" w:pos="9026"/>
      </w:tabs>
    </w:pPr>
  </w:style>
  <w:style w:type="character" w:customStyle="1" w:styleId="KopfzeileZchn">
    <w:name w:val="Kopfzeile Zchn"/>
    <w:basedOn w:val="Absatz-Standardschriftart"/>
    <w:link w:val="Kopfzeile"/>
    <w:uiPriority w:val="99"/>
    <w:rsid w:val="008D11BB"/>
    <w:rPr>
      <w:rFonts w:asciiTheme="majorHAnsi" w:hAnsiTheme="majorHAnsi"/>
      <w:color w:val="84AA33"/>
    </w:rPr>
  </w:style>
  <w:style w:type="paragraph" w:styleId="Fuzeile">
    <w:name w:val="footer"/>
    <w:basedOn w:val="Standard"/>
    <w:link w:val="FuzeileZchn"/>
    <w:uiPriority w:val="99"/>
    <w:unhideWhenUsed/>
    <w:rsid w:val="008D11BB"/>
    <w:pPr>
      <w:tabs>
        <w:tab w:val="center" w:pos="4513"/>
        <w:tab w:val="right" w:pos="9026"/>
      </w:tabs>
    </w:pPr>
  </w:style>
  <w:style w:type="character" w:customStyle="1" w:styleId="FuzeileZchn">
    <w:name w:val="Fußzeile Zchn"/>
    <w:basedOn w:val="Absatz-Standardschriftart"/>
    <w:link w:val="Fuzeile"/>
    <w:uiPriority w:val="99"/>
    <w:rsid w:val="008D11BB"/>
    <w:rPr>
      <w:rFonts w:asciiTheme="majorHAnsi" w:hAnsiTheme="majorHAnsi"/>
      <w:color w:val="84AA33"/>
    </w:rPr>
  </w:style>
  <w:style w:type="character" w:styleId="Platzhaltertext">
    <w:name w:val="Placeholder Text"/>
    <w:basedOn w:val="Absatz-Standardschriftart"/>
    <w:uiPriority w:val="99"/>
    <w:semiHidden/>
    <w:rsid w:val="00B749BC"/>
    <w:rPr>
      <w:color w:val="595959" w:themeColor="text1" w:themeTint="A6"/>
    </w:rPr>
  </w:style>
  <w:style w:type="character" w:customStyle="1" w:styleId="NichtaufgelsteErwhnung1">
    <w:name w:val="Nicht aufgelöste Erwähnung1"/>
    <w:basedOn w:val="Absatz-Standardschriftart"/>
    <w:uiPriority w:val="99"/>
    <w:semiHidden/>
    <w:unhideWhenUsed/>
    <w:rsid w:val="00B749BC"/>
    <w:rPr>
      <w:color w:val="595959" w:themeColor="text1" w:themeTint="A6"/>
      <w:shd w:val="clear" w:color="auto" w:fill="E6E6E6"/>
    </w:rPr>
  </w:style>
  <w:style w:type="paragraph" w:styleId="Literaturverzeichnis">
    <w:name w:val="Bibliography"/>
    <w:basedOn w:val="Standard"/>
    <w:next w:val="Standard"/>
    <w:uiPriority w:val="37"/>
    <w:semiHidden/>
    <w:unhideWhenUsed/>
    <w:rsid w:val="00351883"/>
  </w:style>
  <w:style w:type="paragraph" w:styleId="Blocktext">
    <w:name w:val="Block Text"/>
    <w:basedOn w:val="Standard"/>
    <w:uiPriority w:val="99"/>
    <w:semiHidden/>
    <w:unhideWhenUsed/>
    <w:rsid w:val="00B749B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Textkrper">
    <w:name w:val="Body Text"/>
    <w:basedOn w:val="Standard"/>
    <w:link w:val="TextkrperZchn"/>
    <w:uiPriority w:val="99"/>
    <w:semiHidden/>
    <w:unhideWhenUsed/>
    <w:rsid w:val="00351883"/>
    <w:pPr>
      <w:spacing w:after="120"/>
    </w:pPr>
  </w:style>
  <w:style w:type="character" w:customStyle="1" w:styleId="TextkrperZchn">
    <w:name w:val="Textkörper Zchn"/>
    <w:basedOn w:val="Absatz-Standardschriftart"/>
    <w:link w:val="Textkrper"/>
    <w:uiPriority w:val="99"/>
    <w:semiHidden/>
    <w:rsid w:val="00351883"/>
    <w:rPr>
      <w:rFonts w:asciiTheme="majorHAnsi" w:hAnsiTheme="majorHAnsi"/>
      <w:color w:val="84AA33"/>
    </w:rPr>
  </w:style>
  <w:style w:type="paragraph" w:styleId="Textkrper2">
    <w:name w:val="Body Text 2"/>
    <w:basedOn w:val="Standard"/>
    <w:link w:val="Textkrper2Zchn"/>
    <w:uiPriority w:val="99"/>
    <w:semiHidden/>
    <w:unhideWhenUsed/>
    <w:rsid w:val="00351883"/>
    <w:pPr>
      <w:spacing w:after="120" w:line="480" w:lineRule="auto"/>
    </w:pPr>
  </w:style>
  <w:style w:type="character" w:customStyle="1" w:styleId="Textkrper2Zchn">
    <w:name w:val="Textkörper 2 Zchn"/>
    <w:basedOn w:val="Absatz-Standardschriftart"/>
    <w:link w:val="Textkrper2"/>
    <w:uiPriority w:val="99"/>
    <w:semiHidden/>
    <w:rsid w:val="00351883"/>
    <w:rPr>
      <w:rFonts w:asciiTheme="majorHAnsi" w:hAnsiTheme="majorHAnsi"/>
      <w:color w:val="84AA33"/>
    </w:rPr>
  </w:style>
  <w:style w:type="paragraph" w:styleId="Textkrper3">
    <w:name w:val="Body Text 3"/>
    <w:basedOn w:val="Standard"/>
    <w:link w:val="Textkrper3Zchn"/>
    <w:uiPriority w:val="99"/>
    <w:semiHidden/>
    <w:unhideWhenUsed/>
    <w:rsid w:val="00351883"/>
    <w:pPr>
      <w:spacing w:after="120"/>
    </w:pPr>
    <w:rPr>
      <w:szCs w:val="16"/>
    </w:rPr>
  </w:style>
  <w:style w:type="character" w:customStyle="1" w:styleId="Textkrper3Zchn">
    <w:name w:val="Textkörper 3 Zchn"/>
    <w:basedOn w:val="Absatz-Standardschriftart"/>
    <w:link w:val="Textkrper3"/>
    <w:uiPriority w:val="99"/>
    <w:semiHidden/>
    <w:rsid w:val="00351883"/>
    <w:rPr>
      <w:rFonts w:asciiTheme="majorHAnsi" w:hAnsiTheme="majorHAnsi"/>
      <w:color w:val="84AA33"/>
      <w:szCs w:val="16"/>
    </w:rPr>
  </w:style>
  <w:style w:type="paragraph" w:styleId="Textkrper-Erstzeileneinzug">
    <w:name w:val="Body Text First Indent"/>
    <w:basedOn w:val="Textkrper"/>
    <w:link w:val="Textkrper-ErstzeileneinzugZchn"/>
    <w:uiPriority w:val="99"/>
    <w:semiHidden/>
    <w:unhideWhenUsed/>
    <w:rsid w:val="00351883"/>
    <w:pPr>
      <w:spacing w:after="0"/>
      <w:ind w:firstLine="360"/>
    </w:pPr>
  </w:style>
  <w:style w:type="character" w:customStyle="1" w:styleId="Textkrper-ErstzeileneinzugZchn">
    <w:name w:val="Textkörper-Erstzeileneinzug Zchn"/>
    <w:basedOn w:val="TextkrperZchn"/>
    <w:link w:val="Textkrper-Erstzeileneinzug"/>
    <w:uiPriority w:val="99"/>
    <w:semiHidden/>
    <w:rsid w:val="00351883"/>
    <w:rPr>
      <w:rFonts w:asciiTheme="majorHAnsi" w:hAnsiTheme="majorHAnsi"/>
      <w:color w:val="84AA33"/>
    </w:rPr>
  </w:style>
  <w:style w:type="paragraph" w:styleId="Textkrper-Zeileneinzug">
    <w:name w:val="Body Text Indent"/>
    <w:basedOn w:val="Standard"/>
    <w:link w:val="Textkrper-ZeileneinzugZchn"/>
    <w:uiPriority w:val="99"/>
    <w:semiHidden/>
    <w:unhideWhenUsed/>
    <w:rsid w:val="00351883"/>
    <w:pPr>
      <w:spacing w:after="120"/>
      <w:ind w:left="283"/>
    </w:pPr>
  </w:style>
  <w:style w:type="character" w:customStyle="1" w:styleId="Textkrper-ZeileneinzugZchn">
    <w:name w:val="Textkörper-Zeileneinzug Zchn"/>
    <w:basedOn w:val="Absatz-Standardschriftart"/>
    <w:link w:val="Textkrper-Zeileneinzug"/>
    <w:uiPriority w:val="99"/>
    <w:semiHidden/>
    <w:rsid w:val="00351883"/>
    <w:rPr>
      <w:rFonts w:asciiTheme="majorHAnsi" w:hAnsiTheme="majorHAnsi"/>
      <w:color w:val="84AA33"/>
    </w:rPr>
  </w:style>
  <w:style w:type="paragraph" w:styleId="Textkrper-Erstzeileneinzug2">
    <w:name w:val="Body Text First Indent 2"/>
    <w:basedOn w:val="Textkrper-Zeileneinzug"/>
    <w:link w:val="Textkrper-Erstzeileneinzug2Zchn"/>
    <w:uiPriority w:val="99"/>
    <w:semiHidden/>
    <w:unhideWhenUsed/>
    <w:rsid w:val="0035188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51883"/>
    <w:rPr>
      <w:rFonts w:asciiTheme="majorHAnsi" w:hAnsiTheme="majorHAnsi"/>
      <w:color w:val="84AA33"/>
    </w:rPr>
  </w:style>
  <w:style w:type="paragraph" w:styleId="Textkrper-Einzug2">
    <w:name w:val="Body Text Indent 2"/>
    <w:basedOn w:val="Standard"/>
    <w:link w:val="Textkrper-Einzug2Zchn"/>
    <w:uiPriority w:val="99"/>
    <w:semiHidden/>
    <w:unhideWhenUsed/>
    <w:rsid w:val="0035188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51883"/>
    <w:rPr>
      <w:rFonts w:asciiTheme="majorHAnsi" w:hAnsiTheme="majorHAnsi"/>
      <w:color w:val="84AA33"/>
    </w:rPr>
  </w:style>
  <w:style w:type="paragraph" w:styleId="Textkrper-Einzug3">
    <w:name w:val="Body Text Indent 3"/>
    <w:basedOn w:val="Standard"/>
    <w:link w:val="Textkrper-Einzug3Zchn"/>
    <w:uiPriority w:val="99"/>
    <w:semiHidden/>
    <w:unhideWhenUsed/>
    <w:rsid w:val="0035188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351883"/>
    <w:rPr>
      <w:rFonts w:asciiTheme="majorHAnsi" w:hAnsiTheme="majorHAnsi"/>
      <w:color w:val="84AA33"/>
      <w:szCs w:val="16"/>
    </w:rPr>
  </w:style>
  <w:style w:type="character" w:styleId="Buchtitel">
    <w:name w:val="Book Title"/>
    <w:basedOn w:val="Absatz-Standardschriftart"/>
    <w:uiPriority w:val="33"/>
    <w:qFormat/>
    <w:rsid w:val="00351883"/>
    <w:rPr>
      <w:b/>
      <w:bCs/>
      <w:i/>
      <w:iCs/>
      <w:spacing w:val="5"/>
    </w:rPr>
  </w:style>
  <w:style w:type="paragraph" w:styleId="Beschriftung">
    <w:name w:val="caption"/>
    <w:basedOn w:val="Standard"/>
    <w:next w:val="Standard"/>
    <w:uiPriority w:val="35"/>
    <w:semiHidden/>
    <w:unhideWhenUsed/>
    <w:qFormat/>
    <w:rsid w:val="00351883"/>
    <w:pPr>
      <w:spacing w:after="200"/>
    </w:pPr>
    <w:rPr>
      <w:i/>
      <w:iCs/>
      <w:color w:val="1F497D" w:themeColor="text2"/>
      <w:szCs w:val="18"/>
    </w:rPr>
  </w:style>
  <w:style w:type="paragraph" w:styleId="Gruformel">
    <w:name w:val="Closing"/>
    <w:basedOn w:val="Standard"/>
    <w:link w:val="GruformelZchn"/>
    <w:uiPriority w:val="99"/>
    <w:semiHidden/>
    <w:unhideWhenUsed/>
    <w:rsid w:val="00351883"/>
    <w:pPr>
      <w:ind w:left="4252"/>
    </w:pPr>
  </w:style>
  <w:style w:type="character" w:customStyle="1" w:styleId="GruformelZchn">
    <w:name w:val="Grußformel Zchn"/>
    <w:basedOn w:val="Absatz-Standardschriftart"/>
    <w:link w:val="Gruformel"/>
    <w:uiPriority w:val="99"/>
    <w:semiHidden/>
    <w:rsid w:val="00351883"/>
    <w:rPr>
      <w:rFonts w:asciiTheme="majorHAnsi" w:hAnsiTheme="majorHAnsi"/>
      <w:color w:val="84AA33"/>
    </w:rPr>
  </w:style>
  <w:style w:type="table" w:styleId="FarbigesRaster">
    <w:name w:val="Colorful Grid"/>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51883"/>
    <w:rPr>
      <w:sz w:val="22"/>
      <w:szCs w:val="16"/>
    </w:rPr>
  </w:style>
  <w:style w:type="paragraph" w:styleId="Kommentartext">
    <w:name w:val="annotation text"/>
    <w:basedOn w:val="Standard"/>
    <w:link w:val="KommentartextZchn"/>
    <w:uiPriority w:val="99"/>
    <w:semiHidden/>
    <w:unhideWhenUsed/>
    <w:rsid w:val="00351883"/>
    <w:rPr>
      <w:szCs w:val="20"/>
    </w:rPr>
  </w:style>
  <w:style w:type="character" w:customStyle="1" w:styleId="KommentartextZchn">
    <w:name w:val="Kommentartext Zchn"/>
    <w:basedOn w:val="Absatz-Standardschriftart"/>
    <w:link w:val="Kommentartext"/>
    <w:uiPriority w:val="99"/>
    <w:semiHidden/>
    <w:rsid w:val="00351883"/>
    <w:rPr>
      <w:rFonts w:asciiTheme="majorHAnsi" w:hAnsiTheme="majorHAnsi"/>
      <w:color w:val="84AA33"/>
      <w:szCs w:val="20"/>
    </w:rPr>
  </w:style>
  <w:style w:type="paragraph" w:styleId="Kommentarthema">
    <w:name w:val="annotation subject"/>
    <w:basedOn w:val="Kommentartext"/>
    <w:next w:val="Kommentartext"/>
    <w:link w:val="KommentarthemaZchn"/>
    <w:uiPriority w:val="99"/>
    <w:semiHidden/>
    <w:unhideWhenUsed/>
    <w:rsid w:val="00351883"/>
    <w:rPr>
      <w:b/>
      <w:bCs/>
    </w:rPr>
  </w:style>
  <w:style w:type="character" w:customStyle="1" w:styleId="KommentarthemaZchn">
    <w:name w:val="Kommentarthema Zchn"/>
    <w:basedOn w:val="KommentartextZchn"/>
    <w:link w:val="Kommentarthema"/>
    <w:uiPriority w:val="99"/>
    <w:semiHidden/>
    <w:rsid w:val="00351883"/>
    <w:rPr>
      <w:rFonts w:asciiTheme="majorHAnsi" w:hAnsiTheme="majorHAnsi"/>
      <w:b/>
      <w:bCs/>
      <w:color w:val="84AA33"/>
      <w:szCs w:val="20"/>
    </w:rPr>
  </w:style>
  <w:style w:type="table" w:styleId="DunkleListe">
    <w:name w:val="Dark List"/>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351883"/>
  </w:style>
  <w:style w:type="character" w:customStyle="1" w:styleId="DatumZchn">
    <w:name w:val="Datum Zchn"/>
    <w:basedOn w:val="Absatz-Standardschriftart"/>
    <w:link w:val="Datum"/>
    <w:uiPriority w:val="99"/>
    <w:semiHidden/>
    <w:rsid w:val="00351883"/>
    <w:rPr>
      <w:rFonts w:asciiTheme="majorHAnsi" w:hAnsiTheme="majorHAnsi"/>
      <w:color w:val="84AA33"/>
    </w:rPr>
  </w:style>
  <w:style w:type="paragraph" w:styleId="Dokumentstruktur">
    <w:name w:val="Document Map"/>
    <w:basedOn w:val="Standard"/>
    <w:link w:val="DokumentstrukturZchn"/>
    <w:uiPriority w:val="99"/>
    <w:semiHidden/>
    <w:unhideWhenUsed/>
    <w:rsid w:val="0035188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51883"/>
    <w:rPr>
      <w:rFonts w:ascii="Segoe UI" w:hAnsi="Segoe UI" w:cs="Segoe UI"/>
      <w:color w:val="84AA33"/>
      <w:szCs w:val="16"/>
    </w:rPr>
  </w:style>
  <w:style w:type="paragraph" w:styleId="E-Mail-Signatur">
    <w:name w:val="E-mail Signature"/>
    <w:basedOn w:val="Standard"/>
    <w:link w:val="E-Mail-SignaturZchn"/>
    <w:uiPriority w:val="99"/>
    <w:semiHidden/>
    <w:unhideWhenUsed/>
    <w:rsid w:val="00351883"/>
  </w:style>
  <w:style w:type="character" w:customStyle="1" w:styleId="E-Mail-SignaturZchn">
    <w:name w:val="E-Mail-Signatur Zchn"/>
    <w:basedOn w:val="Absatz-Standardschriftart"/>
    <w:link w:val="E-Mail-Signatur"/>
    <w:uiPriority w:val="99"/>
    <w:semiHidden/>
    <w:rsid w:val="00351883"/>
    <w:rPr>
      <w:rFonts w:asciiTheme="majorHAnsi" w:hAnsiTheme="majorHAnsi"/>
      <w:color w:val="84AA33"/>
    </w:rPr>
  </w:style>
  <w:style w:type="character" w:styleId="Hervorhebung">
    <w:name w:val="Emphasis"/>
    <w:basedOn w:val="Absatz-Standardschriftart"/>
    <w:uiPriority w:val="20"/>
    <w:qFormat/>
    <w:rsid w:val="00351883"/>
    <w:rPr>
      <w:i/>
      <w:iCs/>
    </w:rPr>
  </w:style>
  <w:style w:type="character" w:styleId="Endnotenzeichen">
    <w:name w:val="endnote reference"/>
    <w:basedOn w:val="Absatz-Standardschriftart"/>
    <w:uiPriority w:val="99"/>
    <w:semiHidden/>
    <w:unhideWhenUsed/>
    <w:rsid w:val="00351883"/>
    <w:rPr>
      <w:vertAlign w:val="superscript"/>
    </w:rPr>
  </w:style>
  <w:style w:type="paragraph" w:styleId="Endnotentext">
    <w:name w:val="endnote text"/>
    <w:basedOn w:val="Standard"/>
    <w:link w:val="EndnotentextZchn"/>
    <w:uiPriority w:val="99"/>
    <w:semiHidden/>
    <w:unhideWhenUsed/>
    <w:rsid w:val="00351883"/>
    <w:rPr>
      <w:szCs w:val="20"/>
    </w:rPr>
  </w:style>
  <w:style w:type="character" w:customStyle="1" w:styleId="EndnotentextZchn">
    <w:name w:val="Endnotentext Zchn"/>
    <w:basedOn w:val="Absatz-Standardschriftart"/>
    <w:link w:val="Endnotentext"/>
    <w:uiPriority w:val="99"/>
    <w:semiHidden/>
    <w:rsid w:val="00351883"/>
    <w:rPr>
      <w:rFonts w:asciiTheme="majorHAnsi" w:hAnsiTheme="majorHAnsi"/>
      <w:color w:val="84AA33"/>
      <w:szCs w:val="20"/>
    </w:rPr>
  </w:style>
  <w:style w:type="paragraph" w:styleId="Umschlagadresse">
    <w:name w:val="envelope address"/>
    <w:basedOn w:val="Standard"/>
    <w:uiPriority w:val="99"/>
    <w:semiHidden/>
    <w:unhideWhenUsed/>
    <w:rsid w:val="00351883"/>
    <w:pPr>
      <w:framePr w:w="7920" w:h="1980" w:hRule="exact" w:hSpace="180" w:wrap="auto" w:hAnchor="page" w:xAlign="center" w:yAlign="bottom"/>
      <w:ind w:left="2880"/>
    </w:pPr>
    <w:rPr>
      <w:rFonts w:eastAsiaTheme="majorEastAsia" w:cstheme="majorBidi"/>
      <w:sz w:val="24"/>
      <w:szCs w:val="24"/>
    </w:rPr>
  </w:style>
  <w:style w:type="paragraph" w:styleId="Umschlagabsenderadresse">
    <w:name w:val="envelope return"/>
    <w:basedOn w:val="Standard"/>
    <w:uiPriority w:val="99"/>
    <w:semiHidden/>
    <w:unhideWhenUsed/>
    <w:rsid w:val="00351883"/>
    <w:rPr>
      <w:rFonts w:eastAsiaTheme="majorEastAsia" w:cstheme="majorBidi"/>
      <w:szCs w:val="20"/>
    </w:rPr>
  </w:style>
  <w:style w:type="character" w:styleId="BesuchterLink">
    <w:name w:val="FollowedHyperlink"/>
    <w:basedOn w:val="Absatz-Standardschriftart"/>
    <w:uiPriority w:val="99"/>
    <w:semiHidden/>
    <w:unhideWhenUsed/>
    <w:rsid w:val="00351883"/>
    <w:rPr>
      <w:color w:val="800080" w:themeColor="followedHyperlink"/>
      <w:u w:val="single"/>
    </w:rPr>
  </w:style>
  <w:style w:type="character" w:styleId="Funotenzeichen">
    <w:name w:val="footnote reference"/>
    <w:basedOn w:val="Absatz-Standardschriftart"/>
    <w:uiPriority w:val="99"/>
    <w:semiHidden/>
    <w:unhideWhenUsed/>
    <w:rsid w:val="00351883"/>
    <w:rPr>
      <w:vertAlign w:val="superscript"/>
    </w:rPr>
  </w:style>
  <w:style w:type="paragraph" w:styleId="Funotentext">
    <w:name w:val="footnote text"/>
    <w:basedOn w:val="Standard"/>
    <w:link w:val="FunotentextZchn"/>
    <w:uiPriority w:val="99"/>
    <w:semiHidden/>
    <w:unhideWhenUsed/>
    <w:rsid w:val="00351883"/>
    <w:rPr>
      <w:szCs w:val="20"/>
    </w:rPr>
  </w:style>
  <w:style w:type="character" w:customStyle="1" w:styleId="FunotentextZchn">
    <w:name w:val="Fußnotentext Zchn"/>
    <w:basedOn w:val="Absatz-Standardschriftart"/>
    <w:link w:val="Funotentext"/>
    <w:uiPriority w:val="99"/>
    <w:semiHidden/>
    <w:rsid w:val="00351883"/>
    <w:rPr>
      <w:rFonts w:asciiTheme="majorHAnsi" w:hAnsiTheme="majorHAnsi"/>
      <w:color w:val="84AA33"/>
      <w:szCs w:val="20"/>
    </w:rPr>
  </w:style>
  <w:style w:type="table" w:customStyle="1" w:styleId="Gitternetztabelle1hell1">
    <w:name w:val="Gitternetztabelle 1 hell1"/>
    <w:basedOn w:val="NormaleTabelle"/>
    <w:uiPriority w:val="46"/>
    <w:rsid w:val="003518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5188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35188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35188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35188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35188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35188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3518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35188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35188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3518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35188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35188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35188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351883"/>
    <w:rPr>
      <w:color w:val="2B579A"/>
      <w:shd w:val="clear" w:color="auto" w:fill="E6E6E6"/>
    </w:rPr>
  </w:style>
  <w:style w:type="character" w:customStyle="1" w:styleId="berschrift2Zchn">
    <w:name w:val="Überschrift 2 Zchn"/>
    <w:basedOn w:val="Absatz-Standardschriftart"/>
    <w:link w:val="berschrift2"/>
    <w:uiPriority w:val="9"/>
    <w:semiHidden/>
    <w:rsid w:val="0035188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351883"/>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351883"/>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51883"/>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51883"/>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51883"/>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51883"/>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351883"/>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351883"/>
  </w:style>
  <w:style w:type="paragraph" w:styleId="HTMLAdresse">
    <w:name w:val="HTML Address"/>
    <w:basedOn w:val="Standard"/>
    <w:link w:val="HTMLAdresseZchn"/>
    <w:uiPriority w:val="99"/>
    <w:semiHidden/>
    <w:unhideWhenUsed/>
    <w:rsid w:val="00351883"/>
    <w:rPr>
      <w:i/>
      <w:iCs/>
    </w:rPr>
  </w:style>
  <w:style w:type="character" w:customStyle="1" w:styleId="HTMLAdresseZchn">
    <w:name w:val="HTML Adresse Zchn"/>
    <w:basedOn w:val="Absatz-Standardschriftart"/>
    <w:link w:val="HTMLAdresse"/>
    <w:uiPriority w:val="99"/>
    <w:semiHidden/>
    <w:rsid w:val="00351883"/>
    <w:rPr>
      <w:rFonts w:asciiTheme="majorHAnsi" w:hAnsiTheme="majorHAnsi"/>
      <w:i/>
      <w:iCs/>
      <w:color w:val="84AA33"/>
    </w:rPr>
  </w:style>
  <w:style w:type="character" w:styleId="HTMLZitat">
    <w:name w:val="HTML Cite"/>
    <w:basedOn w:val="Absatz-Standardschriftart"/>
    <w:uiPriority w:val="99"/>
    <w:semiHidden/>
    <w:unhideWhenUsed/>
    <w:rsid w:val="00351883"/>
    <w:rPr>
      <w:i/>
      <w:iCs/>
    </w:rPr>
  </w:style>
  <w:style w:type="character" w:styleId="HTMLCode">
    <w:name w:val="HTML Code"/>
    <w:basedOn w:val="Absatz-Standardschriftart"/>
    <w:uiPriority w:val="99"/>
    <w:semiHidden/>
    <w:unhideWhenUsed/>
    <w:rsid w:val="00351883"/>
    <w:rPr>
      <w:rFonts w:ascii="Consolas" w:hAnsi="Consolas"/>
      <w:sz w:val="22"/>
      <w:szCs w:val="20"/>
    </w:rPr>
  </w:style>
  <w:style w:type="character" w:styleId="HTMLDefinition">
    <w:name w:val="HTML Definition"/>
    <w:basedOn w:val="Absatz-Standardschriftart"/>
    <w:uiPriority w:val="99"/>
    <w:semiHidden/>
    <w:unhideWhenUsed/>
    <w:rsid w:val="00351883"/>
    <w:rPr>
      <w:i/>
      <w:iCs/>
    </w:rPr>
  </w:style>
  <w:style w:type="character" w:styleId="HTMLTastatur">
    <w:name w:val="HTML Keyboard"/>
    <w:basedOn w:val="Absatz-Standardschriftart"/>
    <w:uiPriority w:val="99"/>
    <w:semiHidden/>
    <w:unhideWhenUsed/>
    <w:rsid w:val="00351883"/>
    <w:rPr>
      <w:rFonts w:ascii="Consolas" w:hAnsi="Consolas"/>
      <w:sz w:val="22"/>
      <w:szCs w:val="20"/>
    </w:rPr>
  </w:style>
  <w:style w:type="paragraph" w:styleId="HTMLVorformatiert">
    <w:name w:val="HTML Preformatted"/>
    <w:basedOn w:val="Standard"/>
    <w:link w:val="HTMLVorformatiertZchn"/>
    <w:uiPriority w:val="99"/>
    <w:semiHidden/>
    <w:unhideWhenUsed/>
    <w:rsid w:val="00351883"/>
    <w:rPr>
      <w:rFonts w:ascii="Consolas" w:hAnsi="Consolas"/>
      <w:szCs w:val="20"/>
    </w:rPr>
  </w:style>
  <w:style w:type="character" w:customStyle="1" w:styleId="HTMLVorformatiertZchn">
    <w:name w:val="HTML Vorformatiert Zchn"/>
    <w:basedOn w:val="Absatz-Standardschriftart"/>
    <w:link w:val="HTMLVorformatiert"/>
    <w:uiPriority w:val="99"/>
    <w:semiHidden/>
    <w:rsid w:val="00351883"/>
    <w:rPr>
      <w:rFonts w:ascii="Consolas" w:hAnsi="Consolas"/>
      <w:color w:val="84AA33"/>
      <w:szCs w:val="20"/>
    </w:rPr>
  </w:style>
  <w:style w:type="character" w:styleId="HTMLBeispiel">
    <w:name w:val="HTML Sample"/>
    <w:basedOn w:val="Absatz-Standardschriftart"/>
    <w:uiPriority w:val="99"/>
    <w:semiHidden/>
    <w:unhideWhenUsed/>
    <w:rsid w:val="00351883"/>
    <w:rPr>
      <w:rFonts w:ascii="Consolas" w:hAnsi="Consolas"/>
      <w:sz w:val="24"/>
      <w:szCs w:val="24"/>
    </w:rPr>
  </w:style>
  <w:style w:type="character" w:styleId="HTMLSchreibmaschine">
    <w:name w:val="HTML Typewriter"/>
    <w:basedOn w:val="Absatz-Standardschriftart"/>
    <w:uiPriority w:val="99"/>
    <w:semiHidden/>
    <w:unhideWhenUsed/>
    <w:rsid w:val="00351883"/>
    <w:rPr>
      <w:rFonts w:ascii="Consolas" w:hAnsi="Consolas"/>
      <w:sz w:val="22"/>
      <w:szCs w:val="20"/>
    </w:rPr>
  </w:style>
  <w:style w:type="character" w:styleId="HTMLVariable">
    <w:name w:val="HTML Variable"/>
    <w:basedOn w:val="Absatz-Standardschriftart"/>
    <w:uiPriority w:val="99"/>
    <w:semiHidden/>
    <w:unhideWhenUsed/>
    <w:rsid w:val="00351883"/>
    <w:rPr>
      <w:i/>
      <w:iCs/>
    </w:rPr>
  </w:style>
  <w:style w:type="paragraph" w:styleId="Index1">
    <w:name w:val="index 1"/>
    <w:basedOn w:val="Standard"/>
    <w:next w:val="Standard"/>
    <w:autoRedefine/>
    <w:uiPriority w:val="99"/>
    <w:semiHidden/>
    <w:unhideWhenUsed/>
    <w:rsid w:val="00351883"/>
    <w:pPr>
      <w:ind w:left="220" w:hanging="220"/>
    </w:pPr>
  </w:style>
  <w:style w:type="paragraph" w:styleId="Index2">
    <w:name w:val="index 2"/>
    <w:basedOn w:val="Standard"/>
    <w:next w:val="Standard"/>
    <w:autoRedefine/>
    <w:uiPriority w:val="99"/>
    <w:semiHidden/>
    <w:unhideWhenUsed/>
    <w:rsid w:val="00351883"/>
    <w:pPr>
      <w:ind w:left="440" w:hanging="220"/>
    </w:pPr>
  </w:style>
  <w:style w:type="paragraph" w:styleId="Index3">
    <w:name w:val="index 3"/>
    <w:basedOn w:val="Standard"/>
    <w:next w:val="Standard"/>
    <w:autoRedefine/>
    <w:uiPriority w:val="99"/>
    <w:semiHidden/>
    <w:unhideWhenUsed/>
    <w:rsid w:val="00351883"/>
    <w:pPr>
      <w:ind w:left="660" w:hanging="220"/>
    </w:pPr>
  </w:style>
  <w:style w:type="paragraph" w:styleId="Index4">
    <w:name w:val="index 4"/>
    <w:basedOn w:val="Standard"/>
    <w:next w:val="Standard"/>
    <w:autoRedefine/>
    <w:uiPriority w:val="99"/>
    <w:semiHidden/>
    <w:unhideWhenUsed/>
    <w:rsid w:val="00351883"/>
    <w:pPr>
      <w:ind w:left="880" w:hanging="220"/>
    </w:pPr>
  </w:style>
  <w:style w:type="paragraph" w:styleId="Index5">
    <w:name w:val="index 5"/>
    <w:basedOn w:val="Standard"/>
    <w:next w:val="Standard"/>
    <w:autoRedefine/>
    <w:uiPriority w:val="99"/>
    <w:semiHidden/>
    <w:unhideWhenUsed/>
    <w:rsid w:val="00351883"/>
    <w:pPr>
      <w:ind w:left="1100" w:hanging="220"/>
    </w:pPr>
  </w:style>
  <w:style w:type="paragraph" w:styleId="Index6">
    <w:name w:val="index 6"/>
    <w:basedOn w:val="Standard"/>
    <w:next w:val="Standard"/>
    <w:autoRedefine/>
    <w:uiPriority w:val="99"/>
    <w:semiHidden/>
    <w:unhideWhenUsed/>
    <w:rsid w:val="00351883"/>
    <w:pPr>
      <w:ind w:left="1320" w:hanging="220"/>
    </w:pPr>
  </w:style>
  <w:style w:type="paragraph" w:styleId="Index7">
    <w:name w:val="index 7"/>
    <w:basedOn w:val="Standard"/>
    <w:next w:val="Standard"/>
    <w:autoRedefine/>
    <w:uiPriority w:val="99"/>
    <w:semiHidden/>
    <w:unhideWhenUsed/>
    <w:rsid w:val="00351883"/>
    <w:pPr>
      <w:ind w:left="1540" w:hanging="220"/>
    </w:pPr>
  </w:style>
  <w:style w:type="paragraph" w:styleId="Index8">
    <w:name w:val="index 8"/>
    <w:basedOn w:val="Standard"/>
    <w:next w:val="Standard"/>
    <w:autoRedefine/>
    <w:uiPriority w:val="99"/>
    <w:semiHidden/>
    <w:unhideWhenUsed/>
    <w:rsid w:val="00351883"/>
    <w:pPr>
      <w:ind w:left="1760" w:hanging="220"/>
    </w:pPr>
  </w:style>
  <w:style w:type="paragraph" w:styleId="Index9">
    <w:name w:val="index 9"/>
    <w:basedOn w:val="Standard"/>
    <w:next w:val="Standard"/>
    <w:autoRedefine/>
    <w:uiPriority w:val="99"/>
    <w:semiHidden/>
    <w:unhideWhenUsed/>
    <w:rsid w:val="00351883"/>
    <w:pPr>
      <w:ind w:left="1980" w:hanging="220"/>
    </w:pPr>
  </w:style>
  <w:style w:type="paragraph" w:styleId="Indexberschrift">
    <w:name w:val="index heading"/>
    <w:basedOn w:val="Standard"/>
    <w:next w:val="Index1"/>
    <w:uiPriority w:val="99"/>
    <w:semiHidden/>
    <w:unhideWhenUsed/>
    <w:rsid w:val="00351883"/>
    <w:rPr>
      <w:rFonts w:eastAsiaTheme="majorEastAsia" w:cstheme="majorBidi"/>
      <w:b/>
      <w:bCs/>
    </w:rPr>
  </w:style>
  <w:style w:type="character" w:styleId="IntensiveHervorhebung">
    <w:name w:val="Intense Emphasis"/>
    <w:basedOn w:val="Absatz-Standardschriftart"/>
    <w:uiPriority w:val="21"/>
    <w:qFormat/>
    <w:rsid w:val="00B749BC"/>
    <w:rPr>
      <w:i/>
      <w:iCs/>
      <w:color w:val="365F91" w:themeColor="accent1" w:themeShade="BF"/>
    </w:rPr>
  </w:style>
  <w:style w:type="paragraph" w:styleId="IntensivesZitat">
    <w:name w:val="Intense Quote"/>
    <w:basedOn w:val="Standard"/>
    <w:next w:val="Standard"/>
    <w:link w:val="IntensivesZitatZchn"/>
    <w:uiPriority w:val="30"/>
    <w:qFormat/>
    <w:rsid w:val="00B749BC"/>
    <w:pPr>
      <w:pBdr>
        <w:top w:val="single" w:sz="4" w:space="10" w:color="365F91" w:themeColor="accent1" w:themeShade="BF"/>
        <w:bottom w:val="single" w:sz="4" w:space="10" w:color="365F91" w:themeColor="accent1" w:themeShade="BF"/>
      </w:pBdr>
      <w:spacing w:before="360" w:after="360"/>
      <w:ind w:left="864" w:right="864"/>
    </w:pPr>
    <w:rPr>
      <w:i/>
      <w:iCs/>
      <w:color w:val="365F91" w:themeColor="accent1" w:themeShade="BF"/>
    </w:rPr>
  </w:style>
  <w:style w:type="character" w:customStyle="1" w:styleId="IntensivesZitatZchn">
    <w:name w:val="Intensives Zitat Zchn"/>
    <w:basedOn w:val="Absatz-Standardschriftart"/>
    <w:link w:val="IntensivesZitat"/>
    <w:uiPriority w:val="30"/>
    <w:rsid w:val="00B749BC"/>
    <w:rPr>
      <w:rFonts w:asciiTheme="majorHAnsi" w:hAnsiTheme="majorHAnsi"/>
      <w:i/>
      <w:iCs/>
      <w:color w:val="365F91" w:themeColor="accent1" w:themeShade="BF"/>
    </w:rPr>
  </w:style>
  <w:style w:type="character" w:styleId="IntensiverVerweis">
    <w:name w:val="Intense Reference"/>
    <w:basedOn w:val="Absatz-Standardschriftart"/>
    <w:uiPriority w:val="32"/>
    <w:qFormat/>
    <w:rsid w:val="00B749BC"/>
    <w:rPr>
      <w:b/>
      <w:bCs/>
      <w:caps w:val="0"/>
      <w:smallCaps/>
      <w:color w:val="365F91" w:themeColor="accent1" w:themeShade="BF"/>
      <w:spacing w:val="5"/>
    </w:rPr>
  </w:style>
  <w:style w:type="table" w:styleId="HellesRaster">
    <w:name w:val="Light Grid"/>
    <w:basedOn w:val="NormaleTabelle"/>
    <w:uiPriority w:val="62"/>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351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518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3518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3518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3518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3518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3518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351883"/>
  </w:style>
  <w:style w:type="paragraph" w:styleId="Liste">
    <w:name w:val="List"/>
    <w:basedOn w:val="Standard"/>
    <w:uiPriority w:val="99"/>
    <w:semiHidden/>
    <w:unhideWhenUsed/>
    <w:rsid w:val="00351883"/>
    <w:pPr>
      <w:ind w:left="283" w:hanging="283"/>
      <w:contextualSpacing/>
    </w:pPr>
  </w:style>
  <w:style w:type="paragraph" w:styleId="Liste2">
    <w:name w:val="List 2"/>
    <w:basedOn w:val="Standard"/>
    <w:uiPriority w:val="99"/>
    <w:semiHidden/>
    <w:unhideWhenUsed/>
    <w:rsid w:val="00351883"/>
    <w:pPr>
      <w:ind w:left="566" w:hanging="283"/>
      <w:contextualSpacing/>
    </w:pPr>
  </w:style>
  <w:style w:type="paragraph" w:styleId="Liste3">
    <w:name w:val="List 3"/>
    <w:basedOn w:val="Standard"/>
    <w:uiPriority w:val="99"/>
    <w:semiHidden/>
    <w:unhideWhenUsed/>
    <w:rsid w:val="00351883"/>
    <w:pPr>
      <w:ind w:left="849" w:hanging="283"/>
      <w:contextualSpacing/>
    </w:pPr>
  </w:style>
  <w:style w:type="paragraph" w:styleId="Liste4">
    <w:name w:val="List 4"/>
    <w:basedOn w:val="Standard"/>
    <w:uiPriority w:val="99"/>
    <w:semiHidden/>
    <w:unhideWhenUsed/>
    <w:rsid w:val="00351883"/>
    <w:pPr>
      <w:ind w:left="1132" w:hanging="283"/>
      <w:contextualSpacing/>
    </w:pPr>
  </w:style>
  <w:style w:type="paragraph" w:styleId="Liste5">
    <w:name w:val="List 5"/>
    <w:basedOn w:val="Standard"/>
    <w:uiPriority w:val="99"/>
    <w:semiHidden/>
    <w:unhideWhenUsed/>
    <w:rsid w:val="00351883"/>
    <w:pPr>
      <w:ind w:left="1415" w:hanging="283"/>
      <w:contextualSpacing/>
    </w:pPr>
  </w:style>
  <w:style w:type="paragraph" w:styleId="Aufzhlungszeichen">
    <w:name w:val="List Bullet"/>
    <w:basedOn w:val="Standard"/>
    <w:uiPriority w:val="99"/>
    <w:semiHidden/>
    <w:unhideWhenUsed/>
    <w:rsid w:val="00351883"/>
    <w:pPr>
      <w:numPr>
        <w:numId w:val="1"/>
      </w:numPr>
      <w:contextualSpacing/>
    </w:pPr>
  </w:style>
  <w:style w:type="paragraph" w:styleId="Aufzhlungszeichen2">
    <w:name w:val="List Bullet 2"/>
    <w:basedOn w:val="Standard"/>
    <w:uiPriority w:val="99"/>
    <w:semiHidden/>
    <w:unhideWhenUsed/>
    <w:rsid w:val="00351883"/>
    <w:pPr>
      <w:numPr>
        <w:numId w:val="2"/>
      </w:numPr>
      <w:contextualSpacing/>
    </w:pPr>
  </w:style>
  <w:style w:type="paragraph" w:styleId="Aufzhlungszeichen3">
    <w:name w:val="List Bullet 3"/>
    <w:basedOn w:val="Standard"/>
    <w:uiPriority w:val="99"/>
    <w:semiHidden/>
    <w:unhideWhenUsed/>
    <w:rsid w:val="00351883"/>
    <w:pPr>
      <w:numPr>
        <w:numId w:val="3"/>
      </w:numPr>
      <w:contextualSpacing/>
    </w:pPr>
  </w:style>
  <w:style w:type="paragraph" w:styleId="Aufzhlungszeichen4">
    <w:name w:val="List Bullet 4"/>
    <w:basedOn w:val="Standard"/>
    <w:uiPriority w:val="99"/>
    <w:semiHidden/>
    <w:unhideWhenUsed/>
    <w:rsid w:val="00351883"/>
    <w:pPr>
      <w:numPr>
        <w:numId w:val="4"/>
      </w:numPr>
      <w:contextualSpacing/>
    </w:pPr>
  </w:style>
  <w:style w:type="paragraph" w:styleId="Aufzhlungszeichen5">
    <w:name w:val="List Bullet 5"/>
    <w:basedOn w:val="Standard"/>
    <w:uiPriority w:val="99"/>
    <w:semiHidden/>
    <w:unhideWhenUsed/>
    <w:rsid w:val="00351883"/>
    <w:pPr>
      <w:numPr>
        <w:numId w:val="5"/>
      </w:numPr>
      <w:contextualSpacing/>
    </w:pPr>
  </w:style>
  <w:style w:type="paragraph" w:styleId="Listenfortsetzung">
    <w:name w:val="List Continue"/>
    <w:basedOn w:val="Standard"/>
    <w:uiPriority w:val="99"/>
    <w:semiHidden/>
    <w:unhideWhenUsed/>
    <w:rsid w:val="00351883"/>
    <w:pPr>
      <w:spacing w:after="120"/>
      <w:ind w:left="283"/>
      <w:contextualSpacing/>
    </w:pPr>
  </w:style>
  <w:style w:type="paragraph" w:styleId="Listenfortsetzung2">
    <w:name w:val="List Continue 2"/>
    <w:basedOn w:val="Standard"/>
    <w:uiPriority w:val="99"/>
    <w:semiHidden/>
    <w:unhideWhenUsed/>
    <w:rsid w:val="00351883"/>
    <w:pPr>
      <w:spacing w:after="120"/>
      <w:ind w:left="566"/>
      <w:contextualSpacing/>
    </w:pPr>
  </w:style>
  <w:style w:type="paragraph" w:styleId="Listenfortsetzung3">
    <w:name w:val="List Continue 3"/>
    <w:basedOn w:val="Standard"/>
    <w:uiPriority w:val="99"/>
    <w:semiHidden/>
    <w:unhideWhenUsed/>
    <w:rsid w:val="00351883"/>
    <w:pPr>
      <w:spacing w:after="120"/>
      <w:ind w:left="849"/>
      <w:contextualSpacing/>
    </w:pPr>
  </w:style>
  <w:style w:type="paragraph" w:styleId="Listenfortsetzung4">
    <w:name w:val="List Continue 4"/>
    <w:basedOn w:val="Standard"/>
    <w:uiPriority w:val="99"/>
    <w:semiHidden/>
    <w:unhideWhenUsed/>
    <w:rsid w:val="00351883"/>
    <w:pPr>
      <w:spacing w:after="120"/>
      <w:ind w:left="1132"/>
      <w:contextualSpacing/>
    </w:pPr>
  </w:style>
  <w:style w:type="paragraph" w:styleId="Listenfortsetzung5">
    <w:name w:val="List Continue 5"/>
    <w:basedOn w:val="Standard"/>
    <w:uiPriority w:val="99"/>
    <w:semiHidden/>
    <w:unhideWhenUsed/>
    <w:rsid w:val="00351883"/>
    <w:pPr>
      <w:spacing w:after="120"/>
      <w:ind w:left="1415"/>
      <w:contextualSpacing/>
    </w:pPr>
  </w:style>
  <w:style w:type="paragraph" w:styleId="Listennummer">
    <w:name w:val="List Number"/>
    <w:basedOn w:val="Standard"/>
    <w:uiPriority w:val="99"/>
    <w:semiHidden/>
    <w:unhideWhenUsed/>
    <w:rsid w:val="00351883"/>
    <w:pPr>
      <w:numPr>
        <w:numId w:val="6"/>
      </w:numPr>
      <w:contextualSpacing/>
    </w:pPr>
  </w:style>
  <w:style w:type="paragraph" w:styleId="Listennummer2">
    <w:name w:val="List Number 2"/>
    <w:basedOn w:val="Standard"/>
    <w:uiPriority w:val="99"/>
    <w:semiHidden/>
    <w:unhideWhenUsed/>
    <w:rsid w:val="00351883"/>
    <w:pPr>
      <w:numPr>
        <w:numId w:val="7"/>
      </w:numPr>
      <w:contextualSpacing/>
    </w:pPr>
  </w:style>
  <w:style w:type="paragraph" w:styleId="Listennummer3">
    <w:name w:val="List Number 3"/>
    <w:basedOn w:val="Standard"/>
    <w:uiPriority w:val="99"/>
    <w:semiHidden/>
    <w:unhideWhenUsed/>
    <w:rsid w:val="00351883"/>
    <w:pPr>
      <w:numPr>
        <w:numId w:val="8"/>
      </w:numPr>
      <w:contextualSpacing/>
    </w:pPr>
  </w:style>
  <w:style w:type="paragraph" w:styleId="Listennummer4">
    <w:name w:val="List Number 4"/>
    <w:basedOn w:val="Standard"/>
    <w:uiPriority w:val="99"/>
    <w:semiHidden/>
    <w:unhideWhenUsed/>
    <w:rsid w:val="00351883"/>
    <w:pPr>
      <w:numPr>
        <w:numId w:val="9"/>
      </w:numPr>
      <w:contextualSpacing/>
    </w:pPr>
  </w:style>
  <w:style w:type="paragraph" w:styleId="Listennummer5">
    <w:name w:val="List Number 5"/>
    <w:basedOn w:val="Standard"/>
    <w:uiPriority w:val="99"/>
    <w:semiHidden/>
    <w:unhideWhenUsed/>
    <w:rsid w:val="00351883"/>
    <w:pPr>
      <w:numPr>
        <w:numId w:val="10"/>
      </w:numPr>
      <w:contextualSpacing/>
    </w:pPr>
  </w:style>
  <w:style w:type="paragraph" w:styleId="Listenabsatz">
    <w:name w:val="List Paragraph"/>
    <w:basedOn w:val="Standard"/>
    <w:uiPriority w:val="34"/>
    <w:qFormat/>
    <w:rsid w:val="00351883"/>
    <w:pPr>
      <w:ind w:left="720"/>
      <w:contextualSpacing/>
    </w:pPr>
  </w:style>
  <w:style w:type="table" w:customStyle="1" w:styleId="Listentabelle1hell1">
    <w:name w:val="Listentabelle 1 hell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3518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35188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35188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35188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35188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35188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35188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35188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35188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35188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35188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35188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35188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35188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35188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35188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35188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35188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35188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35188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35188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3518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35188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35188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35188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35188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35188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35188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35188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35188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35188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35188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35188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35188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35188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B749BC"/>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nsolas" w:hAnsi="Consolas"/>
      <w:color w:val="4F6228" w:themeColor="accent3" w:themeShade="80"/>
      <w:szCs w:val="20"/>
    </w:rPr>
  </w:style>
  <w:style w:type="character" w:customStyle="1" w:styleId="MakrotextZchn">
    <w:name w:val="Makrotext Zchn"/>
    <w:basedOn w:val="Absatz-Standardschriftart"/>
    <w:link w:val="Makrotext"/>
    <w:uiPriority w:val="99"/>
    <w:semiHidden/>
    <w:rsid w:val="00B749BC"/>
    <w:rPr>
      <w:rFonts w:ascii="Consolas" w:hAnsi="Consolas"/>
      <w:color w:val="4F6228" w:themeColor="accent3" w:themeShade="80"/>
      <w:szCs w:val="20"/>
    </w:rPr>
  </w:style>
  <w:style w:type="table" w:styleId="MittleresRaster1">
    <w:name w:val="Medium Grid 1"/>
    <w:basedOn w:val="NormaleTabelle"/>
    <w:uiPriority w:val="67"/>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351883"/>
    <w:rPr>
      <w:color w:val="2B579A"/>
      <w:shd w:val="clear" w:color="auto" w:fill="E6E6E6"/>
    </w:rPr>
  </w:style>
  <w:style w:type="paragraph" w:styleId="Nachrichtenkopf">
    <w:name w:val="Message Header"/>
    <w:basedOn w:val="Standard"/>
    <w:link w:val="NachrichtenkopfZchn"/>
    <w:uiPriority w:val="99"/>
    <w:semiHidden/>
    <w:unhideWhenUsed/>
    <w:rsid w:val="00B749BC"/>
    <w:pPr>
      <w:pBdr>
        <w:top w:val="single" w:sz="6" w:space="1" w:color="auto"/>
        <w:left w:val="single" w:sz="6" w:space="1" w:color="auto"/>
        <w:bottom w:val="single" w:sz="6" w:space="1" w:color="auto"/>
        <w:right w:val="single" w:sz="6" w:space="1" w:color="auto"/>
      </w:pBdr>
      <w:shd w:val="pct15"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B749BC"/>
    <w:rPr>
      <w:rFonts w:asciiTheme="majorHAnsi" w:eastAsiaTheme="majorEastAsia" w:hAnsiTheme="majorHAnsi" w:cstheme="majorBidi"/>
      <w:color w:val="4F6228" w:themeColor="accent3" w:themeShade="80"/>
      <w:sz w:val="24"/>
      <w:szCs w:val="24"/>
      <w:shd w:val="pct15" w:color="auto" w:fill="auto"/>
    </w:rPr>
  </w:style>
  <w:style w:type="paragraph" w:styleId="KeinLeerraum">
    <w:name w:val="No Spacing"/>
    <w:uiPriority w:val="1"/>
    <w:qFormat/>
    <w:rsid w:val="00B749BC"/>
    <w:pPr>
      <w:spacing w:after="0" w:line="240" w:lineRule="auto"/>
      <w:jc w:val="center"/>
    </w:pPr>
    <w:rPr>
      <w:rFonts w:asciiTheme="majorHAnsi" w:hAnsiTheme="majorHAnsi"/>
      <w:color w:val="4F6228" w:themeColor="accent3" w:themeShade="80"/>
    </w:rPr>
  </w:style>
  <w:style w:type="paragraph" w:styleId="StandardWeb">
    <w:name w:val="Normal (Web)"/>
    <w:basedOn w:val="Standard"/>
    <w:uiPriority w:val="99"/>
    <w:semiHidden/>
    <w:unhideWhenUsed/>
    <w:rsid w:val="00351883"/>
    <w:rPr>
      <w:rFonts w:ascii="Times New Roman" w:hAnsi="Times New Roman" w:cs="Times New Roman"/>
      <w:sz w:val="24"/>
      <w:szCs w:val="24"/>
    </w:rPr>
  </w:style>
  <w:style w:type="paragraph" w:styleId="Standardeinzug">
    <w:name w:val="Normal Indent"/>
    <w:basedOn w:val="Standard"/>
    <w:uiPriority w:val="99"/>
    <w:semiHidden/>
    <w:unhideWhenUsed/>
    <w:rsid w:val="00351883"/>
    <w:pPr>
      <w:ind w:left="720"/>
    </w:pPr>
  </w:style>
  <w:style w:type="paragraph" w:styleId="Fu-Endnotenberschrift">
    <w:name w:val="Note Heading"/>
    <w:basedOn w:val="Standard"/>
    <w:next w:val="Standard"/>
    <w:link w:val="Fu-EndnotenberschriftZchn"/>
    <w:uiPriority w:val="99"/>
    <w:semiHidden/>
    <w:unhideWhenUsed/>
    <w:rsid w:val="00351883"/>
  </w:style>
  <w:style w:type="character" w:customStyle="1" w:styleId="Fu-EndnotenberschriftZchn">
    <w:name w:val="Fuß/-Endnotenüberschrift Zchn"/>
    <w:basedOn w:val="Absatz-Standardschriftart"/>
    <w:link w:val="Fu-Endnotenberschrift"/>
    <w:uiPriority w:val="99"/>
    <w:semiHidden/>
    <w:rsid w:val="00351883"/>
    <w:rPr>
      <w:rFonts w:asciiTheme="majorHAnsi" w:hAnsiTheme="majorHAnsi"/>
      <w:color w:val="84AA33"/>
    </w:rPr>
  </w:style>
  <w:style w:type="character" w:styleId="Seitenzahl">
    <w:name w:val="page number"/>
    <w:basedOn w:val="Absatz-Standardschriftart"/>
    <w:uiPriority w:val="99"/>
    <w:semiHidden/>
    <w:unhideWhenUsed/>
    <w:rsid w:val="00351883"/>
  </w:style>
  <w:style w:type="table" w:customStyle="1" w:styleId="EinfacheTabelle11">
    <w:name w:val="Einfache Tabelle 11"/>
    <w:basedOn w:val="NormaleTabelle"/>
    <w:uiPriority w:val="41"/>
    <w:rsid w:val="003518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3518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3518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3518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3518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51883"/>
    <w:rPr>
      <w:rFonts w:ascii="Consolas" w:hAnsi="Consolas"/>
      <w:szCs w:val="21"/>
    </w:rPr>
  </w:style>
  <w:style w:type="character" w:customStyle="1" w:styleId="NurTextZchn">
    <w:name w:val="Nur Text Zchn"/>
    <w:basedOn w:val="Absatz-Standardschriftart"/>
    <w:link w:val="NurText"/>
    <w:uiPriority w:val="99"/>
    <w:semiHidden/>
    <w:rsid w:val="00351883"/>
    <w:rPr>
      <w:rFonts w:ascii="Consolas" w:hAnsi="Consolas"/>
      <w:color w:val="84AA33"/>
      <w:szCs w:val="21"/>
    </w:rPr>
  </w:style>
  <w:style w:type="paragraph" w:styleId="Zitat">
    <w:name w:val="Quote"/>
    <w:basedOn w:val="Standard"/>
    <w:next w:val="Standard"/>
    <w:link w:val="ZitatZchn"/>
    <w:uiPriority w:val="29"/>
    <w:qFormat/>
    <w:rsid w:val="00351883"/>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351883"/>
    <w:rPr>
      <w:rFonts w:asciiTheme="majorHAnsi" w:hAnsiTheme="majorHAnsi"/>
      <w:i/>
      <w:iCs/>
      <w:color w:val="404040" w:themeColor="text1" w:themeTint="BF"/>
    </w:rPr>
  </w:style>
  <w:style w:type="paragraph" w:styleId="Anrede">
    <w:name w:val="Salutation"/>
    <w:basedOn w:val="Standard"/>
    <w:next w:val="Standard"/>
    <w:link w:val="AnredeZchn"/>
    <w:uiPriority w:val="99"/>
    <w:semiHidden/>
    <w:unhideWhenUsed/>
    <w:rsid w:val="00351883"/>
  </w:style>
  <w:style w:type="character" w:customStyle="1" w:styleId="AnredeZchn">
    <w:name w:val="Anrede Zchn"/>
    <w:basedOn w:val="Absatz-Standardschriftart"/>
    <w:link w:val="Anrede"/>
    <w:uiPriority w:val="99"/>
    <w:semiHidden/>
    <w:rsid w:val="00351883"/>
    <w:rPr>
      <w:rFonts w:asciiTheme="majorHAnsi" w:hAnsiTheme="majorHAnsi"/>
      <w:color w:val="84AA33"/>
    </w:rPr>
  </w:style>
  <w:style w:type="paragraph" w:styleId="Unterschrift">
    <w:name w:val="Signature"/>
    <w:basedOn w:val="Standard"/>
    <w:link w:val="UnterschriftZchn"/>
    <w:uiPriority w:val="99"/>
    <w:semiHidden/>
    <w:unhideWhenUsed/>
    <w:rsid w:val="00351883"/>
    <w:pPr>
      <w:ind w:left="4252"/>
    </w:pPr>
  </w:style>
  <w:style w:type="character" w:customStyle="1" w:styleId="UnterschriftZchn">
    <w:name w:val="Unterschrift Zchn"/>
    <w:basedOn w:val="Absatz-Standardschriftart"/>
    <w:link w:val="Unterschrift"/>
    <w:uiPriority w:val="99"/>
    <w:semiHidden/>
    <w:rsid w:val="00351883"/>
    <w:rPr>
      <w:rFonts w:asciiTheme="majorHAnsi" w:hAnsiTheme="majorHAnsi"/>
      <w:color w:val="84AA33"/>
    </w:rPr>
  </w:style>
  <w:style w:type="character" w:customStyle="1" w:styleId="IntelligenterLink1">
    <w:name w:val="Intelligenter Link1"/>
    <w:basedOn w:val="Absatz-Standardschriftart"/>
    <w:uiPriority w:val="99"/>
    <w:semiHidden/>
    <w:unhideWhenUsed/>
    <w:rsid w:val="00351883"/>
    <w:rPr>
      <w:u w:val="dotted"/>
    </w:rPr>
  </w:style>
  <w:style w:type="character" w:styleId="Fett">
    <w:name w:val="Strong"/>
    <w:basedOn w:val="Absatz-Standardschriftart"/>
    <w:uiPriority w:val="22"/>
    <w:qFormat/>
    <w:rsid w:val="00351883"/>
    <w:rPr>
      <w:b/>
      <w:bCs/>
    </w:rPr>
  </w:style>
  <w:style w:type="paragraph" w:styleId="Untertitel">
    <w:name w:val="Subtitle"/>
    <w:basedOn w:val="Standard"/>
    <w:next w:val="Standard"/>
    <w:link w:val="UntertitelZchn"/>
    <w:uiPriority w:val="11"/>
    <w:qFormat/>
    <w:rsid w:val="0035188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51883"/>
    <w:rPr>
      <w:rFonts w:eastAsiaTheme="minorEastAsia"/>
      <w:color w:val="5A5A5A" w:themeColor="text1" w:themeTint="A5"/>
      <w:spacing w:val="15"/>
    </w:rPr>
  </w:style>
  <w:style w:type="character" w:styleId="SchwacheHervorhebung">
    <w:name w:val="Subtle Emphasis"/>
    <w:basedOn w:val="Absatz-Standardschriftart"/>
    <w:uiPriority w:val="19"/>
    <w:qFormat/>
    <w:rsid w:val="00351883"/>
    <w:rPr>
      <w:i/>
      <w:iCs/>
      <w:color w:val="404040" w:themeColor="text1" w:themeTint="BF"/>
    </w:rPr>
  </w:style>
  <w:style w:type="character" w:styleId="SchwacherVerweis">
    <w:name w:val="Subtle Reference"/>
    <w:basedOn w:val="Absatz-Standardschriftart"/>
    <w:uiPriority w:val="31"/>
    <w:qFormat/>
    <w:rsid w:val="00351883"/>
    <w:rPr>
      <w:smallCaps/>
      <w:color w:val="5A5A5A" w:themeColor="text1" w:themeTint="A5"/>
    </w:rPr>
  </w:style>
  <w:style w:type="table" w:styleId="Tabelle3D-Effekt1">
    <w:name w:val="Table 3D effects 1"/>
    <w:basedOn w:val="NormaleTabelle"/>
    <w:uiPriority w:val="99"/>
    <w:semiHidden/>
    <w:unhideWhenUsed/>
    <w:rsid w:val="00351883"/>
    <w:pPr>
      <w:spacing w:after="0" w:line="240" w:lineRule="auto"/>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51883"/>
    <w:pPr>
      <w:spacing w:after="0" w:line="240" w:lineRule="auto"/>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51883"/>
    <w:pPr>
      <w:spacing w:after="0" w:line="240" w:lineRule="auto"/>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51883"/>
    <w:pPr>
      <w:spacing w:after="0" w:line="240" w:lineRule="auto"/>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51883"/>
    <w:pPr>
      <w:spacing w:after="0" w:line="240" w:lineRule="auto"/>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51883"/>
    <w:pPr>
      <w:spacing w:after="0" w:line="240" w:lineRule="auto"/>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51883"/>
    <w:pPr>
      <w:spacing w:after="0" w:line="240" w:lineRule="auto"/>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51883"/>
    <w:pPr>
      <w:spacing w:after="0" w:line="240" w:lineRule="auto"/>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51883"/>
    <w:pPr>
      <w:spacing w:after="0" w:line="240" w:lineRule="auto"/>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51883"/>
    <w:pPr>
      <w:spacing w:after="0" w:line="240" w:lineRule="auto"/>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51883"/>
    <w:pPr>
      <w:spacing w:after="0" w:line="240" w:lineRule="auto"/>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51883"/>
    <w:pPr>
      <w:spacing w:after="0" w:line="240" w:lineRule="auto"/>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51883"/>
    <w:pPr>
      <w:spacing w:after="0" w:line="240" w:lineRule="auto"/>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51883"/>
    <w:pPr>
      <w:spacing w:after="0" w:line="240" w:lineRule="auto"/>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51883"/>
    <w:pPr>
      <w:spacing w:after="0" w:line="240" w:lineRule="auto"/>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semiHidden/>
    <w:unhideWhenUsed/>
    <w:rsid w:val="003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51883"/>
    <w:pPr>
      <w:spacing w:after="0" w:line="240" w:lineRule="auto"/>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51883"/>
    <w:pPr>
      <w:spacing w:after="0" w:line="240" w:lineRule="auto"/>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51883"/>
    <w:pPr>
      <w:spacing w:after="0" w:line="240" w:lineRule="auto"/>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51883"/>
    <w:pPr>
      <w:spacing w:after="0" w:line="240" w:lineRule="auto"/>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51883"/>
    <w:pPr>
      <w:spacing w:after="0" w:line="240" w:lineRule="auto"/>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351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51883"/>
    <w:pPr>
      <w:spacing w:after="0" w:line="240" w:lineRule="auto"/>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51883"/>
    <w:pPr>
      <w:spacing w:after="0" w:line="240" w:lineRule="auto"/>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51883"/>
    <w:pPr>
      <w:spacing w:after="0" w:line="240" w:lineRule="auto"/>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51883"/>
    <w:pPr>
      <w:spacing w:after="0" w:line="240" w:lineRule="auto"/>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51883"/>
    <w:pPr>
      <w:ind w:left="220" w:hanging="220"/>
    </w:pPr>
  </w:style>
  <w:style w:type="paragraph" w:styleId="Abbildungsverzeichnis">
    <w:name w:val="table of figures"/>
    <w:basedOn w:val="Standard"/>
    <w:next w:val="Standard"/>
    <w:uiPriority w:val="99"/>
    <w:semiHidden/>
    <w:unhideWhenUsed/>
    <w:rsid w:val="00351883"/>
  </w:style>
  <w:style w:type="table" w:styleId="TabelleProfessionell">
    <w:name w:val="Table Professional"/>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51883"/>
    <w:pPr>
      <w:spacing w:after="0" w:line="24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51883"/>
    <w:pPr>
      <w:spacing w:after="0" w:line="240" w:lineRule="auto"/>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51883"/>
    <w:pPr>
      <w:spacing w:after="0" w:line="240" w:lineRule="auto"/>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51883"/>
    <w:pPr>
      <w:spacing w:after="0" w:line="240" w:lineRule="auto"/>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5188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51883"/>
    <w:pPr>
      <w:spacing w:after="0" w:line="240" w:lineRule="auto"/>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51883"/>
    <w:pPr>
      <w:spacing w:after="0" w:line="240" w:lineRule="auto"/>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51883"/>
    <w:pPr>
      <w:spacing w:after="0" w:line="240" w:lineRule="auto"/>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qFormat/>
    <w:rsid w:val="00351883"/>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51883"/>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351883"/>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351883"/>
    <w:pPr>
      <w:spacing w:after="100"/>
    </w:pPr>
  </w:style>
  <w:style w:type="paragraph" w:styleId="Verzeichnis2">
    <w:name w:val="toc 2"/>
    <w:basedOn w:val="Standard"/>
    <w:next w:val="Standard"/>
    <w:autoRedefine/>
    <w:uiPriority w:val="39"/>
    <w:semiHidden/>
    <w:unhideWhenUsed/>
    <w:rsid w:val="00351883"/>
    <w:pPr>
      <w:spacing w:after="100"/>
      <w:ind w:left="220"/>
    </w:pPr>
  </w:style>
  <w:style w:type="paragraph" w:styleId="Verzeichnis3">
    <w:name w:val="toc 3"/>
    <w:basedOn w:val="Standard"/>
    <w:next w:val="Standard"/>
    <w:autoRedefine/>
    <w:uiPriority w:val="39"/>
    <w:semiHidden/>
    <w:unhideWhenUsed/>
    <w:rsid w:val="00351883"/>
    <w:pPr>
      <w:spacing w:after="100"/>
      <w:ind w:left="440"/>
    </w:pPr>
  </w:style>
  <w:style w:type="paragraph" w:styleId="Verzeichnis4">
    <w:name w:val="toc 4"/>
    <w:basedOn w:val="Standard"/>
    <w:next w:val="Standard"/>
    <w:autoRedefine/>
    <w:uiPriority w:val="39"/>
    <w:semiHidden/>
    <w:unhideWhenUsed/>
    <w:rsid w:val="00351883"/>
    <w:pPr>
      <w:spacing w:after="100"/>
      <w:ind w:left="660"/>
    </w:pPr>
  </w:style>
  <w:style w:type="paragraph" w:styleId="Verzeichnis5">
    <w:name w:val="toc 5"/>
    <w:basedOn w:val="Standard"/>
    <w:next w:val="Standard"/>
    <w:autoRedefine/>
    <w:uiPriority w:val="39"/>
    <w:semiHidden/>
    <w:unhideWhenUsed/>
    <w:rsid w:val="00351883"/>
    <w:pPr>
      <w:spacing w:after="100"/>
      <w:ind w:left="880"/>
    </w:pPr>
  </w:style>
  <w:style w:type="paragraph" w:styleId="Verzeichnis6">
    <w:name w:val="toc 6"/>
    <w:basedOn w:val="Standard"/>
    <w:next w:val="Standard"/>
    <w:autoRedefine/>
    <w:uiPriority w:val="39"/>
    <w:semiHidden/>
    <w:unhideWhenUsed/>
    <w:rsid w:val="00351883"/>
    <w:pPr>
      <w:spacing w:after="100"/>
      <w:ind w:left="1100"/>
    </w:pPr>
  </w:style>
  <w:style w:type="paragraph" w:styleId="Verzeichnis7">
    <w:name w:val="toc 7"/>
    <w:basedOn w:val="Standard"/>
    <w:next w:val="Standard"/>
    <w:autoRedefine/>
    <w:uiPriority w:val="39"/>
    <w:semiHidden/>
    <w:unhideWhenUsed/>
    <w:rsid w:val="00351883"/>
    <w:pPr>
      <w:spacing w:after="100"/>
      <w:ind w:left="1320"/>
    </w:pPr>
  </w:style>
  <w:style w:type="paragraph" w:styleId="Verzeichnis8">
    <w:name w:val="toc 8"/>
    <w:basedOn w:val="Standard"/>
    <w:next w:val="Standard"/>
    <w:autoRedefine/>
    <w:uiPriority w:val="39"/>
    <w:semiHidden/>
    <w:unhideWhenUsed/>
    <w:rsid w:val="00351883"/>
    <w:pPr>
      <w:spacing w:after="100"/>
      <w:ind w:left="1540"/>
    </w:pPr>
  </w:style>
  <w:style w:type="paragraph" w:styleId="Verzeichnis9">
    <w:name w:val="toc 9"/>
    <w:basedOn w:val="Standard"/>
    <w:next w:val="Standard"/>
    <w:autoRedefine/>
    <w:uiPriority w:val="39"/>
    <w:semiHidden/>
    <w:unhideWhenUsed/>
    <w:rsid w:val="00351883"/>
    <w:pPr>
      <w:spacing w:after="100"/>
      <w:ind w:left="1760"/>
    </w:pPr>
  </w:style>
  <w:style w:type="paragraph" w:styleId="Inhaltsverzeichnisberschrift">
    <w:name w:val="TOC Heading"/>
    <w:basedOn w:val="berschrift1"/>
    <w:next w:val="Standard"/>
    <w:uiPriority w:val="39"/>
    <w:semiHidden/>
    <w:unhideWhenUsed/>
    <w:qFormat/>
    <w:rsid w:val="00351883"/>
    <w:pPr>
      <w:keepNext/>
      <w:keepLines/>
      <w:spacing w:after="0" w:line="240" w:lineRule="auto"/>
      <w:outlineLvl w:val="9"/>
    </w:pPr>
    <w:rPr>
      <w:rFonts w:eastAsiaTheme="majorEastAsia"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AppData\Roaming\Microsoft\Templates\Einladung%20zur%20Weihnachtsparty%20mit%20Ornamenten%20und%20rotem%20Band%20(formale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 zur Weihnachtsparty mit Ornamenten und rotem Band (formales Design)</Template>
  <TotalTime>0</TotalTime>
  <Pages>1</Pages>
  <Words>110</Words>
  <Characters>695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dc:creator>
  <cp:lastModifiedBy>Jasmin A.</cp:lastModifiedBy>
  <cp:revision>10</cp:revision>
  <cp:lastPrinted>2020-11-25T18:36:00Z</cp:lastPrinted>
  <dcterms:created xsi:type="dcterms:W3CDTF">2021-11-25T09:01:00Z</dcterms:created>
  <dcterms:modified xsi:type="dcterms:W3CDTF">2021-11-29T13:47:00Z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