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26CAD" w14:textId="22B6D3D7" w:rsidR="003B3255" w:rsidRDefault="003B3255" w:rsidP="003B3255">
      <w:pPr>
        <w:spacing w:before="240" w:after="240" w:line="360" w:lineRule="auto"/>
        <w:ind w:left="1134" w:right="1134"/>
        <w:rPr>
          <w:rFonts w:ascii="Arial" w:hAnsi="Arial" w:cs="Arial"/>
          <w:sz w:val="28"/>
          <w:szCs w:val="28"/>
          <w:lang w:val="de-DE"/>
        </w:rPr>
      </w:pPr>
      <w:bookmarkStart w:id="0" w:name="_Hlk88727615"/>
      <w:bookmarkStart w:id="1" w:name="_GoBack"/>
      <w:bookmarkEnd w:id="1"/>
      <w:r w:rsidRPr="003B3255">
        <w:rPr>
          <w:rFonts w:ascii="Arial" w:hAnsi="Arial" w:cs="Arial"/>
          <w:sz w:val="28"/>
          <w:szCs w:val="28"/>
          <w:lang w:val="de-DE"/>
        </w:rPr>
        <w:t>Hallo ich bin Heiko Kröger</w:t>
      </w:r>
      <w:r>
        <w:rPr>
          <w:rFonts w:ascii="Arial" w:hAnsi="Arial" w:cs="Arial"/>
          <w:sz w:val="28"/>
          <w:szCs w:val="28"/>
          <w:lang w:val="de-DE"/>
        </w:rPr>
        <w:t>,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Leiter des inklusiven Wassersport</w:t>
      </w:r>
      <w:r>
        <w:rPr>
          <w:rFonts w:ascii="Arial" w:hAnsi="Arial" w:cs="Arial"/>
          <w:sz w:val="28"/>
          <w:szCs w:val="28"/>
          <w:lang w:val="de-DE"/>
        </w:rPr>
        <w:t>p</w:t>
      </w:r>
      <w:r w:rsidRPr="003B3255">
        <w:rPr>
          <w:rFonts w:ascii="Arial" w:hAnsi="Arial" w:cs="Arial"/>
          <w:sz w:val="28"/>
          <w:szCs w:val="28"/>
          <w:lang w:val="de-DE"/>
        </w:rPr>
        <w:t>rojekt</w:t>
      </w:r>
      <w:r>
        <w:rPr>
          <w:rFonts w:ascii="Arial" w:hAnsi="Arial" w:cs="Arial"/>
          <w:sz w:val="28"/>
          <w:szCs w:val="28"/>
          <w:lang w:val="de-DE"/>
        </w:rPr>
        <w:t>s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„Y</w:t>
      </w:r>
      <w:r w:rsidRPr="003B3255">
        <w:rPr>
          <w:rFonts w:ascii="Arial" w:hAnsi="Arial" w:cs="Arial"/>
          <w:sz w:val="28"/>
          <w:szCs w:val="28"/>
          <w:lang w:val="de-DE"/>
        </w:rPr>
        <w:t>es we can</w:t>
      </w:r>
      <w:r>
        <w:rPr>
          <w:rFonts w:ascii="Arial" w:hAnsi="Arial" w:cs="Arial"/>
          <w:sz w:val="28"/>
          <w:szCs w:val="28"/>
          <w:lang w:val="de-DE"/>
        </w:rPr>
        <w:t>“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in Schleswig-Holstein und selber auch </w:t>
      </w:r>
      <w:r>
        <w:rPr>
          <w:rFonts w:ascii="Arial" w:hAnsi="Arial" w:cs="Arial"/>
          <w:sz w:val="28"/>
          <w:szCs w:val="28"/>
          <w:lang w:val="de-DE"/>
        </w:rPr>
        <w:t>R</w:t>
      </w:r>
      <w:r w:rsidRPr="003B3255">
        <w:rPr>
          <w:rFonts w:ascii="Arial" w:hAnsi="Arial" w:cs="Arial"/>
          <w:sz w:val="28"/>
          <w:szCs w:val="28"/>
          <w:lang w:val="de-DE"/>
        </w:rPr>
        <w:t>egattase</w:t>
      </w:r>
      <w:r>
        <w:rPr>
          <w:rFonts w:ascii="Arial" w:hAnsi="Arial" w:cs="Arial"/>
          <w:sz w:val="28"/>
          <w:szCs w:val="28"/>
          <w:lang w:val="de-DE"/>
        </w:rPr>
        <w:t>gler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im paralympischen Bereich</w:t>
      </w:r>
      <w:r>
        <w:rPr>
          <w:rFonts w:ascii="Arial" w:hAnsi="Arial" w:cs="Arial"/>
          <w:sz w:val="28"/>
          <w:szCs w:val="28"/>
          <w:lang w:val="de-DE"/>
        </w:rPr>
        <w:t>.</w:t>
      </w:r>
    </w:p>
    <w:p w14:paraId="1612EDAC" w14:textId="4855E81F" w:rsidR="003B3255" w:rsidRPr="003B3255" w:rsidRDefault="003B3255" w:rsidP="003B3255">
      <w:pPr>
        <w:spacing w:before="240" w:after="240" w:line="360" w:lineRule="auto"/>
        <w:ind w:left="1134" w:right="1134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„</w:t>
      </w:r>
      <w:r w:rsidRPr="003B3255">
        <w:rPr>
          <w:rFonts w:ascii="Arial" w:hAnsi="Arial" w:cs="Arial"/>
          <w:sz w:val="28"/>
          <w:szCs w:val="28"/>
          <w:lang w:val="de-DE"/>
        </w:rPr>
        <w:t>Inklusion lernt man</w:t>
      </w:r>
      <w:r>
        <w:rPr>
          <w:rFonts w:ascii="Arial" w:hAnsi="Arial" w:cs="Arial"/>
          <w:sz w:val="28"/>
          <w:szCs w:val="28"/>
          <w:lang w:val="de-DE"/>
        </w:rPr>
        <w:t>,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nur indem man Erfahrung</w:t>
      </w:r>
      <w:r>
        <w:rPr>
          <w:rFonts w:ascii="Arial" w:hAnsi="Arial" w:cs="Arial"/>
          <w:sz w:val="28"/>
          <w:szCs w:val="28"/>
          <w:lang w:val="de-DE"/>
        </w:rPr>
        <w:t>en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macht und eben nicht nur durch ein schlaues Buch</w:t>
      </w:r>
      <w:r>
        <w:rPr>
          <w:rFonts w:ascii="Arial" w:hAnsi="Arial" w:cs="Arial"/>
          <w:sz w:val="28"/>
          <w:szCs w:val="28"/>
          <w:lang w:val="de-DE"/>
        </w:rPr>
        <w:t>“!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I</w:t>
      </w:r>
      <w:r w:rsidRPr="003B3255">
        <w:rPr>
          <w:rFonts w:ascii="Arial" w:hAnsi="Arial" w:cs="Arial"/>
          <w:sz w:val="28"/>
          <w:szCs w:val="28"/>
          <w:lang w:val="de-DE"/>
        </w:rPr>
        <w:t>ch habe dieses Zitat beim Deutschen Olympischen Sportbund gefunden und finde es deshalb so gut</w:t>
      </w:r>
      <w:r>
        <w:rPr>
          <w:rFonts w:ascii="Arial" w:hAnsi="Arial" w:cs="Arial"/>
          <w:sz w:val="28"/>
          <w:szCs w:val="28"/>
          <w:lang w:val="de-DE"/>
        </w:rPr>
        <w:t>,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weil</w:t>
      </w:r>
      <w:r>
        <w:rPr>
          <w:rFonts w:ascii="Arial" w:hAnsi="Arial" w:cs="Arial"/>
          <w:sz w:val="28"/>
          <w:szCs w:val="28"/>
          <w:lang w:val="de-DE"/>
        </w:rPr>
        <w:t>: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</w:t>
      </w:r>
      <w:r>
        <w:rPr>
          <w:rFonts w:ascii="Arial" w:hAnsi="Arial" w:cs="Arial"/>
          <w:sz w:val="28"/>
          <w:szCs w:val="28"/>
          <w:lang w:val="de-DE"/>
        </w:rPr>
        <w:t>G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erade das </w:t>
      </w:r>
      <w:r>
        <w:rPr>
          <w:rFonts w:ascii="Arial" w:hAnsi="Arial" w:cs="Arial"/>
          <w:sz w:val="28"/>
          <w:szCs w:val="28"/>
          <w:lang w:val="de-DE"/>
        </w:rPr>
        <w:t>E</w:t>
      </w:r>
      <w:r w:rsidRPr="003B3255">
        <w:rPr>
          <w:rFonts w:ascii="Arial" w:hAnsi="Arial" w:cs="Arial"/>
          <w:sz w:val="28"/>
          <w:szCs w:val="28"/>
          <w:lang w:val="de-DE"/>
        </w:rPr>
        <w:t>rfahren</w:t>
      </w:r>
      <w:r>
        <w:rPr>
          <w:rFonts w:ascii="Arial" w:hAnsi="Arial" w:cs="Arial"/>
          <w:sz w:val="28"/>
          <w:szCs w:val="28"/>
          <w:lang w:val="de-DE"/>
        </w:rPr>
        <w:t>,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wie der Umgang mit Menschen mit und ohne Behinderung funktioniert</w:t>
      </w:r>
      <w:r>
        <w:rPr>
          <w:rFonts w:ascii="Arial" w:hAnsi="Arial" w:cs="Arial"/>
          <w:sz w:val="28"/>
          <w:szCs w:val="28"/>
          <w:lang w:val="de-DE"/>
        </w:rPr>
        <w:t>,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ist wesentlich wichtiger als darüber zu lesen</w:t>
      </w:r>
      <w:r>
        <w:rPr>
          <w:rFonts w:ascii="Arial" w:hAnsi="Arial" w:cs="Arial"/>
          <w:sz w:val="28"/>
          <w:szCs w:val="28"/>
          <w:lang w:val="de-DE"/>
        </w:rPr>
        <w:t xml:space="preserve"> –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also alle Theorie ist im Prinzip nichts wert</w:t>
      </w:r>
      <w:r>
        <w:rPr>
          <w:rFonts w:ascii="Arial" w:hAnsi="Arial" w:cs="Arial"/>
          <w:sz w:val="28"/>
          <w:szCs w:val="28"/>
          <w:lang w:val="de-DE"/>
        </w:rPr>
        <w:t>,</w:t>
      </w:r>
      <w:r w:rsidRPr="003B3255">
        <w:rPr>
          <w:rFonts w:ascii="Arial" w:hAnsi="Arial" w:cs="Arial"/>
          <w:sz w:val="28"/>
          <w:szCs w:val="28"/>
          <w:lang w:val="de-DE"/>
        </w:rPr>
        <w:t xml:space="preserve"> wenn man es nicht anwenden kann</w:t>
      </w:r>
      <w:r>
        <w:rPr>
          <w:rFonts w:ascii="Arial" w:hAnsi="Arial" w:cs="Arial"/>
          <w:sz w:val="28"/>
          <w:szCs w:val="28"/>
          <w:lang w:val="de-DE"/>
        </w:rPr>
        <w:t>.</w:t>
      </w:r>
    </w:p>
    <w:p w14:paraId="1E702114" w14:textId="0417B14F" w:rsidR="00417337" w:rsidRPr="00417337" w:rsidRDefault="00417337" w:rsidP="00417337">
      <w:pPr>
        <w:spacing w:before="240" w:after="240" w:line="360" w:lineRule="auto"/>
        <w:ind w:left="1134" w:right="1134"/>
        <w:rPr>
          <w:rFonts w:ascii="Arial" w:hAnsi="Arial" w:cs="Arial"/>
          <w:sz w:val="28"/>
          <w:szCs w:val="28"/>
        </w:rPr>
      </w:pPr>
    </w:p>
    <w:bookmarkEnd w:id="0"/>
    <w:p w14:paraId="010FD3F8" w14:textId="268BB959" w:rsidR="00707D7D" w:rsidRPr="00417337" w:rsidRDefault="00707D7D" w:rsidP="00417337"/>
    <w:sectPr w:rsidR="00707D7D" w:rsidRPr="00417337" w:rsidSect="00BE5CBC">
      <w:headerReference w:type="default" r:id="rId10"/>
      <w:footerReference w:type="default" r:id="rId11"/>
      <w:pgSz w:w="11906" w:h="16838" w:code="9"/>
      <w:pgMar w:top="3261" w:right="1276" w:bottom="3328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7A4DA" w14:textId="77777777" w:rsidR="00A96091" w:rsidRDefault="00A96091" w:rsidP="008D11BB">
      <w:r>
        <w:separator/>
      </w:r>
    </w:p>
  </w:endnote>
  <w:endnote w:type="continuationSeparator" w:id="0">
    <w:p w14:paraId="29C8C9B7" w14:textId="77777777" w:rsidR="00A96091" w:rsidRDefault="00A96091" w:rsidP="008D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01DF2" w14:textId="77777777" w:rsidR="00B83D51" w:rsidRPr="00874364" w:rsidRDefault="00B83D51">
    <w:pPr>
      <w:pStyle w:val="Fuzeile"/>
    </w:pPr>
    <w:r w:rsidRPr="00874364">
      <w:drawing>
        <wp:anchor distT="0" distB="0" distL="114300" distR="114300" simplePos="0" relativeHeight="251658240" behindDoc="1" locked="0" layoutInCell="1" allowOverlap="1" wp14:anchorId="74696C0C" wp14:editId="524B1E5B">
          <wp:simplePos x="0" y="0"/>
          <wp:positionH relativeFrom="margin">
            <wp:align>center</wp:align>
          </wp:positionH>
          <wp:positionV relativeFrom="paragraph">
            <wp:posOffset>-900430</wp:posOffset>
          </wp:positionV>
          <wp:extent cx="3600000" cy="698400"/>
          <wp:effectExtent l="0" t="0" r="635" b="6985"/>
          <wp:wrapNone/>
          <wp:docPr id="277" name="Bild 22" descr="Rote und grüne Bän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border_black_thi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4EF94" w14:textId="77777777" w:rsidR="00A96091" w:rsidRDefault="00A96091" w:rsidP="008D11BB">
      <w:r>
        <w:separator/>
      </w:r>
    </w:p>
  </w:footnote>
  <w:footnote w:type="continuationSeparator" w:id="0">
    <w:p w14:paraId="4B4FF792" w14:textId="77777777" w:rsidR="00A96091" w:rsidRDefault="00A96091" w:rsidP="008D1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146D" w14:textId="77777777" w:rsidR="00B83D51" w:rsidRDefault="00B83D51">
    <w:pPr>
      <w:pStyle w:val="Kopfzeile"/>
    </w:pPr>
    <w:r>
      <w:rPr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FF4B096" wp14:editId="2C273034">
              <wp:simplePos x="0" y="0"/>
              <wp:positionH relativeFrom="margin">
                <wp:align>center</wp:align>
              </wp:positionH>
              <wp:positionV relativeFrom="paragraph">
                <wp:posOffset>323850</wp:posOffset>
              </wp:positionV>
              <wp:extent cx="3625200" cy="871200"/>
              <wp:effectExtent l="0" t="0" r="0" b="5715"/>
              <wp:wrapNone/>
              <wp:docPr id="21" name="Gruppe 21" descr="Rote und grüne Bänder mit roten und grünen Weihnachtskugelornamente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25200" cy="871200"/>
                        <a:chOff x="0" y="0"/>
                        <a:chExt cx="6583680" cy="1583910"/>
                      </a:xfrm>
                    </wpg:grpSpPr>
                    <pic:pic xmlns:pic="http://schemas.openxmlformats.org/drawingml/2006/picture">
                      <pic:nvPicPr>
                        <pic:cNvPr id="23" name="Bild 3" descr="Rote und grüne Bände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3350" y="0"/>
                          <a:ext cx="6263640" cy="13633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Bild 0" descr="Rote und grüne Weihnachtskugelorn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61818"/>
                          <a:ext cx="6583680" cy="142209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A5AD04" id="Gruppe 21" o:spid="_x0000_s1026" alt="Rote und grüne Bänder mit roten und grünen Weihnachtskugelornamenten" style="position:absolute;margin-left:0;margin-top:25.5pt;width:285.45pt;height:68.6pt;z-index:-251656192;mso-position-horizontal:center;mso-position-horizontal-relative:margin;mso-width-relative:margin;mso-height-relative:margin" coordsize="65836,158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3" o:spid="_x0000_s1027" type="#_x0000_t75" alt="Rote und grüne Bänder" style="position:absolute;left:1333;width:62636;height:13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">
                <v:imagedata r:id="rId3" o:title="Rote und grüne Bänder"/>
              </v:shape>
              <v:shape id="Bild 0" o:spid="_x0000_s1028" type="#_x0000_t75" alt="Rote und grüne Weihnachtskugelornamente" style="position:absolute;top:1618;width:65836;height:142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">
                <v:imagedata r:id="rId4" o:title="Rote und grüne Weihnachtskugelornamente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DB0D0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4E462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2EFE2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EE192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EEB96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A2D07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9F0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E884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38F7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C0A81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9C1"/>
    <w:rsid w:val="00044BB6"/>
    <w:rsid w:val="000669C1"/>
    <w:rsid w:val="00080CE3"/>
    <w:rsid w:val="0011005A"/>
    <w:rsid w:val="00161BBB"/>
    <w:rsid w:val="001A3AFB"/>
    <w:rsid w:val="001A6AB8"/>
    <w:rsid w:val="001D013D"/>
    <w:rsid w:val="001E1729"/>
    <w:rsid w:val="001F2B15"/>
    <w:rsid w:val="00233D93"/>
    <w:rsid w:val="00283B18"/>
    <w:rsid w:val="002D29BA"/>
    <w:rsid w:val="002D4B1B"/>
    <w:rsid w:val="002E61D4"/>
    <w:rsid w:val="002F02BB"/>
    <w:rsid w:val="00351883"/>
    <w:rsid w:val="0037103D"/>
    <w:rsid w:val="003B3255"/>
    <w:rsid w:val="003C485E"/>
    <w:rsid w:val="0041075F"/>
    <w:rsid w:val="004144DD"/>
    <w:rsid w:val="00417337"/>
    <w:rsid w:val="00420BDB"/>
    <w:rsid w:val="00425A52"/>
    <w:rsid w:val="00434A90"/>
    <w:rsid w:val="00465675"/>
    <w:rsid w:val="00470EA4"/>
    <w:rsid w:val="004C468A"/>
    <w:rsid w:val="00554927"/>
    <w:rsid w:val="00555D0A"/>
    <w:rsid w:val="0057725B"/>
    <w:rsid w:val="00581368"/>
    <w:rsid w:val="005B306C"/>
    <w:rsid w:val="006010BF"/>
    <w:rsid w:val="00647669"/>
    <w:rsid w:val="00657188"/>
    <w:rsid w:val="00677AD4"/>
    <w:rsid w:val="0069376E"/>
    <w:rsid w:val="006A7811"/>
    <w:rsid w:val="006A7C4C"/>
    <w:rsid w:val="006D5E14"/>
    <w:rsid w:val="006F3F1A"/>
    <w:rsid w:val="00707D7D"/>
    <w:rsid w:val="007365C0"/>
    <w:rsid w:val="00764D94"/>
    <w:rsid w:val="007A50DA"/>
    <w:rsid w:val="00874364"/>
    <w:rsid w:val="008A1E34"/>
    <w:rsid w:val="008A5DA4"/>
    <w:rsid w:val="008D11BB"/>
    <w:rsid w:val="008D7C7A"/>
    <w:rsid w:val="008F4F61"/>
    <w:rsid w:val="00913E03"/>
    <w:rsid w:val="00915DE8"/>
    <w:rsid w:val="00964EB7"/>
    <w:rsid w:val="00965340"/>
    <w:rsid w:val="00972061"/>
    <w:rsid w:val="009B73A6"/>
    <w:rsid w:val="009E126D"/>
    <w:rsid w:val="009F583A"/>
    <w:rsid w:val="00A510C0"/>
    <w:rsid w:val="00A66978"/>
    <w:rsid w:val="00A7442E"/>
    <w:rsid w:val="00A96091"/>
    <w:rsid w:val="00AD540C"/>
    <w:rsid w:val="00B62841"/>
    <w:rsid w:val="00B749BC"/>
    <w:rsid w:val="00B83D51"/>
    <w:rsid w:val="00B85920"/>
    <w:rsid w:val="00BB6BD8"/>
    <w:rsid w:val="00BE2936"/>
    <w:rsid w:val="00BE5CBC"/>
    <w:rsid w:val="00C34AB2"/>
    <w:rsid w:val="00C36E37"/>
    <w:rsid w:val="00C40B1E"/>
    <w:rsid w:val="00C434CA"/>
    <w:rsid w:val="00CC5B3C"/>
    <w:rsid w:val="00CD37F7"/>
    <w:rsid w:val="00D127BF"/>
    <w:rsid w:val="00D22BB0"/>
    <w:rsid w:val="00D454F3"/>
    <w:rsid w:val="00D66CDA"/>
    <w:rsid w:val="00D7214A"/>
    <w:rsid w:val="00D82A6C"/>
    <w:rsid w:val="00D851A0"/>
    <w:rsid w:val="00DF3A7F"/>
    <w:rsid w:val="00E74552"/>
    <w:rsid w:val="00EA2DFF"/>
    <w:rsid w:val="00EA6391"/>
    <w:rsid w:val="00ED1027"/>
    <w:rsid w:val="00EF309E"/>
    <w:rsid w:val="00EF480A"/>
    <w:rsid w:val="00F06832"/>
    <w:rsid w:val="00F35439"/>
    <w:rsid w:val="00F654F0"/>
    <w:rsid w:val="00F840AF"/>
    <w:rsid w:val="00F90822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568D2C"/>
  <w15:docId w15:val="{4207F559-82D7-4474-B8D1-98ADBF8A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669C1"/>
    <w:pPr>
      <w:spacing w:after="160" w:line="259" w:lineRule="auto"/>
    </w:pPr>
    <w:rPr>
      <w:noProof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70EA4"/>
    <w:pPr>
      <w:spacing w:before="240" w:after="240" w:line="216" w:lineRule="auto"/>
      <w:outlineLvl w:val="0"/>
    </w:pPr>
    <w:rPr>
      <w:caps/>
      <w:color w:val="C32D2E"/>
      <w:sz w:val="96"/>
      <w:szCs w:val="9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51883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5188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51883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51883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51883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51883"/>
    <w:pPr>
      <w:keepNext/>
      <w:keepLines/>
      <w:spacing w:before="4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51883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51883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0C0"/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0C0"/>
    <w:rPr>
      <w:rFonts w:ascii="Tahoma" w:hAnsi="Tahoma" w:cs="Tahoma"/>
      <w:color w:val="84AA33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0EA4"/>
    <w:rPr>
      <w:rFonts w:asciiTheme="majorHAnsi" w:hAnsiTheme="majorHAnsi"/>
      <w:caps/>
      <w:color w:val="C32D2E"/>
      <w:sz w:val="96"/>
      <w:szCs w:val="96"/>
    </w:rPr>
  </w:style>
  <w:style w:type="paragraph" w:customStyle="1" w:styleId="Firmenname">
    <w:name w:val="Firmenname"/>
    <w:basedOn w:val="Standard"/>
    <w:qFormat/>
    <w:rsid w:val="00B749BC"/>
    <w:rPr>
      <w:caps/>
    </w:rPr>
  </w:style>
  <w:style w:type="paragraph" w:customStyle="1" w:styleId="DatumundUhrzeit">
    <w:name w:val="Datum und Uhrzeit"/>
    <w:basedOn w:val="Standard"/>
    <w:qFormat/>
    <w:rsid w:val="00B749BC"/>
    <w:pPr>
      <w:spacing w:after="240"/>
      <w:contextualSpacing/>
    </w:pPr>
    <w:rPr>
      <w:sz w:val="44"/>
      <w:szCs w:val="44"/>
    </w:rPr>
  </w:style>
  <w:style w:type="paragraph" w:customStyle="1" w:styleId="Kursiv">
    <w:name w:val="Kursiv"/>
    <w:basedOn w:val="Standard"/>
    <w:qFormat/>
    <w:rsid w:val="00B749BC"/>
    <w:pPr>
      <w:spacing w:before="240" w:after="240"/>
    </w:pPr>
    <w:rPr>
      <w:i/>
    </w:rPr>
  </w:style>
  <w:style w:type="paragraph" w:styleId="Kopfzeile">
    <w:name w:val="header"/>
    <w:basedOn w:val="Standard"/>
    <w:link w:val="KopfzeileZchn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11BB"/>
    <w:rPr>
      <w:rFonts w:asciiTheme="majorHAnsi" w:hAnsiTheme="majorHAnsi"/>
      <w:color w:val="84AA33"/>
    </w:rPr>
  </w:style>
  <w:style w:type="paragraph" w:styleId="Fuzeile">
    <w:name w:val="footer"/>
    <w:basedOn w:val="Standard"/>
    <w:link w:val="FuzeileZchn"/>
    <w:uiPriority w:val="99"/>
    <w:unhideWhenUsed/>
    <w:rsid w:val="008D11B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11BB"/>
    <w:rPr>
      <w:rFonts w:asciiTheme="majorHAnsi" w:hAnsiTheme="majorHAnsi"/>
      <w:color w:val="84AA33"/>
    </w:rPr>
  </w:style>
  <w:style w:type="character" w:styleId="Platzhaltertext">
    <w:name w:val="Placeholder Text"/>
    <w:basedOn w:val="Absatz-Standardschriftart"/>
    <w:uiPriority w:val="99"/>
    <w:semiHidden/>
    <w:rsid w:val="00B749BC"/>
    <w:rPr>
      <w:color w:val="595959" w:themeColor="text1" w:themeTint="A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749BC"/>
    <w:rPr>
      <w:color w:val="595959" w:themeColor="text1" w:themeTint="A6"/>
      <w:shd w:val="clear" w:color="auto" w:fill="E6E6E6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351883"/>
  </w:style>
  <w:style w:type="paragraph" w:styleId="Blocktext">
    <w:name w:val="Block Text"/>
    <w:basedOn w:val="Standard"/>
    <w:uiPriority w:val="99"/>
    <w:semiHidden/>
    <w:unhideWhenUsed/>
    <w:rsid w:val="00B749BC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5188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51883"/>
    <w:rPr>
      <w:rFonts w:asciiTheme="majorHAnsi" w:hAnsiTheme="majorHAnsi"/>
      <w:color w:val="84AA33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51883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51883"/>
    <w:rPr>
      <w:rFonts w:asciiTheme="majorHAnsi" w:hAnsiTheme="majorHAnsi"/>
      <w:color w:val="84AA33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51883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51883"/>
    <w:rPr>
      <w:rFonts w:asciiTheme="majorHAnsi" w:hAnsiTheme="majorHAnsi"/>
      <w:color w:val="84AA33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51883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51883"/>
    <w:rPr>
      <w:rFonts w:asciiTheme="majorHAnsi" w:hAnsiTheme="majorHAnsi"/>
      <w:color w:val="84AA3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5188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51883"/>
    <w:rPr>
      <w:rFonts w:asciiTheme="majorHAnsi" w:hAnsiTheme="majorHAnsi"/>
      <w:color w:val="84AA33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51883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51883"/>
    <w:rPr>
      <w:rFonts w:asciiTheme="majorHAnsi" w:hAnsiTheme="majorHAnsi"/>
      <w:color w:val="84AA33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51883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51883"/>
    <w:rPr>
      <w:rFonts w:asciiTheme="majorHAnsi" w:hAnsiTheme="majorHAnsi"/>
      <w:color w:val="84AA33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51883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51883"/>
    <w:rPr>
      <w:rFonts w:asciiTheme="majorHAnsi" w:hAnsiTheme="majorHAnsi"/>
      <w:color w:val="84AA33"/>
      <w:szCs w:val="16"/>
    </w:rPr>
  </w:style>
  <w:style w:type="character" w:styleId="Buchtitel">
    <w:name w:val="Book Title"/>
    <w:basedOn w:val="Absatz-Standardschriftart"/>
    <w:uiPriority w:val="33"/>
    <w:qFormat/>
    <w:rsid w:val="00351883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51883"/>
    <w:pPr>
      <w:spacing w:after="200"/>
    </w:pPr>
    <w:rPr>
      <w:i/>
      <w:iCs/>
      <w:color w:val="1F497D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51883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51883"/>
    <w:rPr>
      <w:rFonts w:asciiTheme="majorHAnsi" w:hAnsiTheme="majorHAnsi"/>
      <w:color w:val="84AA33"/>
    </w:rPr>
  </w:style>
  <w:style w:type="table" w:styleId="FarbigesRaster">
    <w:name w:val="Colorful Grid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351883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5188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518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51883"/>
    <w:rPr>
      <w:rFonts w:asciiTheme="majorHAnsi" w:hAnsiTheme="majorHAnsi"/>
      <w:b/>
      <w:bCs/>
      <w:color w:val="84AA33"/>
      <w:szCs w:val="20"/>
    </w:rPr>
  </w:style>
  <w:style w:type="table" w:styleId="DunkleListe">
    <w:name w:val="Dark List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51883"/>
  </w:style>
  <w:style w:type="character" w:customStyle="1" w:styleId="DatumZchn">
    <w:name w:val="Datum Zchn"/>
    <w:basedOn w:val="Absatz-Standardschriftart"/>
    <w:link w:val="Datum"/>
    <w:uiPriority w:val="99"/>
    <w:semiHidden/>
    <w:rsid w:val="00351883"/>
    <w:rPr>
      <w:rFonts w:asciiTheme="majorHAnsi" w:hAnsiTheme="majorHAnsi"/>
      <w:color w:val="84AA33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51883"/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51883"/>
    <w:rPr>
      <w:rFonts w:ascii="Segoe UI" w:hAnsi="Segoe UI" w:cs="Segoe UI"/>
      <w:color w:val="84AA33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51883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51883"/>
    <w:rPr>
      <w:rFonts w:asciiTheme="majorHAnsi" w:hAnsiTheme="majorHAnsi"/>
      <w:color w:val="84AA33"/>
    </w:rPr>
  </w:style>
  <w:style w:type="character" w:styleId="Hervorhebung">
    <w:name w:val="Emphasis"/>
    <w:basedOn w:val="Absatz-Standardschriftart"/>
    <w:uiPriority w:val="20"/>
    <w:qFormat/>
    <w:rsid w:val="00351883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351883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51883"/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51883"/>
    <w:rPr>
      <w:rFonts w:asciiTheme="majorHAnsi" w:hAnsiTheme="majorHAnsi"/>
      <w:color w:val="84AA33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351883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51883"/>
    <w:rPr>
      <w:rFonts w:eastAsiaTheme="majorEastAsia" w:cstheme="majorBidi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351883"/>
    <w:rPr>
      <w:color w:val="800080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351883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51883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51883"/>
    <w:rPr>
      <w:rFonts w:asciiTheme="majorHAnsi" w:hAnsiTheme="majorHAnsi"/>
      <w:color w:val="84AA33"/>
      <w:szCs w:val="20"/>
    </w:rPr>
  </w:style>
  <w:style w:type="table" w:customStyle="1" w:styleId="Gitternetztabelle1hell1">
    <w:name w:val="Gitternetztabelle 1 hell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11">
    <w:name w:val="Gitternetztabelle 1 hell  – Akzent 1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-Akzent21">
    <w:name w:val="Gitternetztabelle 1 hell - Akzent 2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31">
    <w:name w:val="Gitternetztabelle 1 hell  – Akzent 3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41">
    <w:name w:val="Gitternetztabelle 1 hell  – Akzent 4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51">
    <w:name w:val="Gitternetztabelle 1 hell  – Akzent 5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1hellAkzent61">
    <w:name w:val="Gitternetztabelle 1 hell  – Akzent 6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netztabelle21">
    <w:name w:val="Gitternetztabelle 2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2Akzent11">
    <w:name w:val="Gitternetztabelle 2 – Akzent 1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2Akzent21">
    <w:name w:val="Gitternetztabelle 2 – Akzent 2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2Akzent31">
    <w:name w:val="Gitternetztabelle 2 – Akzent 3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2Akzent41">
    <w:name w:val="Gitternetztabelle 2 – Akzent 4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2Akzent51">
    <w:name w:val="Gitternetztabelle 2 – Akzent 5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netztabelle2Akzent61">
    <w:name w:val="Gitternetztabelle 2 – Akzent 6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netztabelle31">
    <w:name w:val="Gitternetztabelle 3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3Akzent11">
    <w:name w:val="Gitternetztabelle 3 – Akzent 1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netztabelle3Akzent21">
    <w:name w:val="Gitternetztabelle 3 – Akzent 2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netztabelle3Akzent31">
    <w:name w:val="Gitternetztabelle 3 – Akzent 3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netztabelle3Akzent41">
    <w:name w:val="Gitternetztabelle 3 – Akzent 4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netztabelle3Akzent51">
    <w:name w:val="Gitternetztabelle 3 – Akzent 5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netztabelle3Akzent61">
    <w:name w:val="Gitternetztabelle 3 – Akzent 6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itternetztabelle41">
    <w:name w:val="Gitternetztabelle 4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4Akzent31">
    <w:name w:val="Gitternetztabelle 4 – Akzent 3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4Akzent41">
    <w:name w:val="Gitternetztabelle 4 – Akzent 4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4Akzent51">
    <w:name w:val="Gitternetztabelle 4 – Akzent 5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netztabelle5dunkel1">
    <w:name w:val="Gitternetztabelle 5 dunkel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netztabelle5dunkelAkzent11">
    <w:name w:val="Gitternetztabelle 5 dunkel  – Akzent 1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itternetztabelle5dunkelAkzent21">
    <w:name w:val="Gitternetztabelle 5 dunkel  – Akzent 2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5dunkelAkzent31">
    <w:name w:val="Gitternetztabelle 5 dunkel  – Akzent 3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itternetztabelle5dunkelAkzent41">
    <w:name w:val="Gitternetztabelle 5 dunkel  – Akzent 4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itternetztabelle5dunkelAkzent51">
    <w:name w:val="Gitternetztabelle 5 dunkel  – Akzent 5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itternetztabelle5dunkelAkzent61">
    <w:name w:val="Gitternetztabelle 5 dunkel  – Akzent 61"/>
    <w:basedOn w:val="NormaleTabelle"/>
    <w:uiPriority w:val="50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itternetztabelle6farbig1">
    <w:name w:val="Gitternetztabelle 6 farbig1"/>
    <w:basedOn w:val="NormaleTabelle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netztabelle6farbigAkzent11">
    <w:name w:val="Gitternetztabelle 6 farbig – Akzent 11"/>
    <w:basedOn w:val="NormaleTabelle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itternetztabelle6farbigAkzent21">
    <w:name w:val="Gitternetztabelle 6 farbig – Akzent 21"/>
    <w:basedOn w:val="NormaleTabelle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itternetztabelle6farbigAkzent31">
    <w:name w:val="Gitternetztabelle 6 farbig – Akzent 31"/>
    <w:basedOn w:val="NormaleTabelle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itternetztabelle6farbigAkzent41">
    <w:name w:val="Gitternetztabelle 6 farbig – Akzent 41"/>
    <w:basedOn w:val="NormaleTabelle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itternetztabelle6farbigAkzent51">
    <w:name w:val="Gitternetztabelle 6 farbig – Akzent 51"/>
    <w:basedOn w:val="NormaleTabelle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itternetztabelle7farbig1">
    <w:name w:val="Gitternetztabelle 7 farbig1"/>
    <w:basedOn w:val="NormaleTabelle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netztabelle7farbigAkzent11">
    <w:name w:val="Gitternetztabelle 7 farbig – Akzent 11"/>
    <w:basedOn w:val="NormaleTabelle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itternetztabelle7farbigAkzent21">
    <w:name w:val="Gitternetztabelle 7 farbig – Akzent 21"/>
    <w:basedOn w:val="NormaleTabelle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itternetztabelle7farbigAkzent31">
    <w:name w:val="Gitternetztabelle 7 farbig – Akzent 31"/>
    <w:basedOn w:val="NormaleTabelle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itternetztabelle7farbigAkzent41">
    <w:name w:val="Gitternetztabelle 7 farbig – Akzent 41"/>
    <w:basedOn w:val="NormaleTabelle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itternetztabelle7farbigAkzent51">
    <w:name w:val="Gitternetztabelle 7 farbig – Akzent 51"/>
    <w:basedOn w:val="NormaleTabelle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itternetztabelle7farbigAkzent61">
    <w:name w:val="Gitternetztabelle 7 farbig – Akzent 61"/>
    <w:basedOn w:val="NormaleTabelle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351883"/>
    <w:rPr>
      <w:color w:val="2B579A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5188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5188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518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518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518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518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351883"/>
  </w:style>
  <w:style w:type="paragraph" w:styleId="HTMLAdresse">
    <w:name w:val="HTML Address"/>
    <w:basedOn w:val="Standard"/>
    <w:link w:val="HTMLAdresseZchn"/>
    <w:uiPriority w:val="99"/>
    <w:semiHidden/>
    <w:unhideWhenUsed/>
    <w:rsid w:val="00351883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51883"/>
    <w:rPr>
      <w:rFonts w:asciiTheme="majorHAnsi" w:hAnsiTheme="majorHAnsi"/>
      <w:i/>
      <w:iCs/>
      <w:color w:val="84AA33"/>
    </w:rPr>
  </w:style>
  <w:style w:type="character" w:styleId="HTMLZitat">
    <w:name w:val="HTML Cite"/>
    <w:basedOn w:val="Absatz-Standardschriftart"/>
    <w:uiPriority w:val="99"/>
    <w:semiHidden/>
    <w:unhideWhenUsed/>
    <w:rsid w:val="00351883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351883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351883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51883"/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51883"/>
    <w:rPr>
      <w:rFonts w:ascii="Consolas" w:hAnsi="Consolas"/>
      <w:color w:val="84AA33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351883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351883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351883"/>
    <w:rPr>
      <w:i/>
      <w:iCs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51883"/>
    <w:pPr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51883"/>
    <w:pPr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51883"/>
    <w:pPr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51883"/>
    <w:pPr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51883"/>
    <w:pPr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51883"/>
    <w:pPr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51883"/>
    <w:pPr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51883"/>
    <w:pPr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51883"/>
    <w:pPr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351883"/>
    <w:rPr>
      <w:rFonts w:eastAsiaTheme="majorEastAsia" w:cstheme="majorBidi"/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B749BC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49BC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49BC"/>
    <w:rPr>
      <w:rFonts w:asciiTheme="majorHAnsi" w:hAnsiTheme="majorHAnsi"/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B749BC"/>
    <w:rPr>
      <w:b/>
      <w:bCs/>
      <w:caps w:val="0"/>
      <w:smallCaps/>
      <w:color w:val="365F91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3518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351883"/>
  </w:style>
  <w:style w:type="paragraph" w:styleId="Liste">
    <w:name w:val="List"/>
    <w:basedOn w:val="Standard"/>
    <w:uiPriority w:val="99"/>
    <w:semiHidden/>
    <w:unhideWhenUsed/>
    <w:rsid w:val="00351883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351883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51883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51883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51883"/>
    <w:pPr>
      <w:ind w:left="1415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51883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51883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51883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51883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51883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351883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51883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51883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51883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51883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351883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51883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51883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51883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51883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qFormat/>
    <w:rsid w:val="00351883"/>
    <w:pPr>
      <w:ind w:left="720"/>
      <w:contextualSpacing/>
    </w:pPr>
  </w:style>
  <w:style w:type="table" w:customStyle="1" w:styleId="Listentabelle1hell1">
    <w:name w:val="Listentabelle 1 hell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1hellAkzent11">
    <w:name w:val="Listentabelle 1 hell  – Akzent 1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1hellAkzent21">
    <w:name w:val="Listentabelle 1 hell  – Akzent 2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1hellAkzent31">
    <w:name w:val="Listentabelle 1 hell  – Akzent 3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1hellAkzent41">
    <w:name w:val="Listentabelle 1 hell  – Akzent 4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ntabelle1hellAkzent51">
    <w:name w:val="Listentabelle 1 hell  – Akzent 5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ntabelle1hellAkzent61">
    <w:name w:val="Listentabelle 1 hell  – Akzent 61"/>
    <w:basedOn w:val="NormaleTabelle"/>
    <w:uiPriority w:val="46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ntabelle21">
    <w:name w:val="Listentabelle 2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2Akzent11">
    <w:name w:val="Listentabelle 2 – Akzent 1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2Akzent21">
    <w:name w:val="Listentabelle 2 – Akzent 2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2Akzent31">
    <w:name w:val="Listentabelle 2 – Akzent 3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2Akzent41">
    <w:name w:val="Listentabelle 2 – Akzent 4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ntabelle2Akzent51">
    <w:name w:val="Listentabelle 2 – Akzent 5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ntabelle2Akzent61">
    <w:name w:val="Listentabelle 2 – Akzent 61"/>
    <w:basedOn w:val="NormaleTabelle"/>
    <w:uiPriority w:val="47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ntabelle31">
    <w:name w:val="Listentabelle 3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ntabelle3Akzent11">
    <w:name w:val="Listentabelle 3 – Akzent 1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entabelle3Akzent21">
    <w:name w:val="Listentabelle 3 – Akzent 2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entabelle3Akzent31">
    <w:name w:val="Listentabelle 3 – Akzent 3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entabelle3Akzent41">
    <w:name w:val="Listentabelle 3 – Akzent 4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entabelle3Akzent51">
    <w:name w:val="Listentabelle 3 – Akzent 5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entabelle3Akzent61">
    <w:name w:val="Listentabelle 3 – Akzent 61"/>
    <w:basedOn w:val="NormaleTabelle"/>
    <w:uiPriority w:val="48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entabelle41">
    <w:name w:val="Listentabelle 4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4Akzent11">
    <w:name w:val="Listentabelle 4 – Akzent 1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4Akzent21">
    <w:name w:val="Listentabelle 4 – Akzent 2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4Akzent31">
    <w:name w:val="Listentabelle 4 – Akzent 3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4Akzent41">
    <w:name w:val="Listentabelle 4 – Akzent 4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ntabelle4Akzent51">
    <w:name w:val="Listentabelle 4 – Akzent 5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ntabelle4Akzent61">
    <w:name w:val="Listentabelle 4 – Akzent 61"/>
    <w:basedOn w:val="NormaleTabelle"/>
    <w:uiPriority w:val="49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ntabelle5dunkel1">
    <w:name w:val="Listentabelle 5 dunkel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11">
    <w:name w:val="Listentabelle 5 dunkel  – Akzent 1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21">
    <w:name w:val="Listentabelle 5 dunkel  – Akzent 2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31">
    <w:name w:val="Listentabelle 5 dunkel  – Akzent 3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41">
    <w:name w:val="Listentabelle 5 dunkel  – Akzent 4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51">
    <w:name w:val="Listentabelle 5 dunkel  – Akzent 5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5dunkelAkzent61">
    <w:name w:val="Listentabelle 5 dunkel  – Akzent 61"/>
    <w:basedOn w:val="NormaleTabelle"/>
    <w:uiPriority w:val="50"/>
    <w:rsid w:val="0035188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ntabelle6farbig1">
    <w:name w:val="Listentabelle 6 farbig1"/>
    <w:basedOn w:val="NormaleTabelle"/>
    <w:uiPriority w:val="51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ntabelle6farbigAkzent11">
    <w:name w:val="Listentabelle 6 farbig – Akzent 11"/>
    <w:basedOn w:val="NormaleTabelle"/>
    <w:uiPriority w:val="51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entabelle6farbigAkzent21">
    <w:name w:val="Listentabelle 6 farbig – Akzent 21"/>
    <w:basedOn w:val="NormaleTabelle"/>
    <w:uiPriority w:val="51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entabelle6farbigAkzent31">
    <w:name w:val="Listentabelle 6 farbig – Akzent 31"/>
    <w:basedOn w:val="NormaleTabelle"/>
    <w:uiPriority w:val="51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entabelle6farbigAkzent41">
    <w:name w:val="Listentabelle 6 farbig – Akzent 41"/>
    <w:basedOn w:val="NormaleTabelle"/>
    <w:uiPriority w:val="51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ntabelle6farbigAkzent51">
    <w:name w:val="Listentabelle 6 farbig – Akzent 51"/>
    <w:basedOn w:val="NormaleTabelle"/>
    <w:uiPriority w:val="51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entabelle6farbigAkzent61">
    <w:name w:val="Listentabelle 6 farbig – Akzent 61"/>
    <w:basedOn w:val="NormaleTabelle"/>
    <w:uiPriority w:val="51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entabelle7farbig1">
    <w:name w:val="Listentabelle 7 farbig1"/>
    <w:basedOn w:val="NormaleTabelle"/>
    <w:uiPriority w:val="52"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11">
    <w:name w:val="Listentabelle 7 farbig – Akzent 11"/>
    <w:basedOn w:val="NormaleTabelle"/>
    <w:uiPriority w:val="52"/>
    <w:rsid w:val="0035188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21">
    <w:name w:val="Listentabelle 7 farbig – Akzent 21"/>
    <w:basedOn w:val="NormaleTabelle"/>
    <w:uiPriority w:val="52"/>
    <w:rsid w:val="0035188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31">
    <w:name w:val="Listentabelle 7 farbig – Akzent 31"/>
    <w:basedOn w:val="NormaleTabelle"/>
    <w:uiPriority w:val="52"/>
    <w:rsid w:val="0035188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41">
    <w:name w:val="Listentabelle 7 farbig – Akzent 41"/>
    <w:basedOn w:val="NormaleTabelle"/>
    <w:uiPriority w:val="52"/>
    <w:rsid w:val="0035188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51">
    <w:name w:val="Listentabelle 7 farbig – Akzent 51"/>
    <w:basedOn w:val="NormaleTabelle"/>
    <w:uiPriority w:val="52"/>
    <w:rsid w:val="0035188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ntabelle7farbigAkzent61">
    <w:name w:val="Listentabelle 7 farbig – Akzent 61"/>
    <w:basedOn w:val="NormaleTabelle"/>
    <w:uiPriority w:val="52"/>
    <w:rsid w:val="00351883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B749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center"/>
    </w:pPr>
    <w:rPr>
      <w:rFonts w:ascii="Consolas" w:hAnsi="Consolas"/>
      <w:color w:val="4F6228" w:themeColor="accent3" w:themeShade="8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749BC"/>
    <w:rPr>
      <w:rFonts w:ascii="Consolas" w:hAnsi="Consolas"/>
      <w:color w:val="4F6228" w:themeColor="accent3" w:themeShade="80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35188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35188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35188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351883"/>
    <w:rPr>
      <w:color w:val="2B579A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749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5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749BC"/>
    <w:rPr>
      <w:rFonts w:asciiTheme="majorHAnsi" w:eastAsiaTheme="majorEastAsia" w:hAnsiTheme="majorHAnsi" w:cstheme="majorBidi"/>
      <w:color w:val="4F6228" w:themeColor="accent3" w:themeShade="80"/>
      <w:sz w:val="24"/>
      <w:szCs w:val="24"/>
      <w:shd w:val="pct15" w:color="auto" w:fill="auto"/>
    </w:rPr>
  </w:style>
  <w:style w:type="paragraph" w:styleId="KeinLeerraum">
    <w:name w:val="No Spacing"/>
    <w:uiPriority w:val="1"/>
    <w:qFormat/>
    <w:rsid w:val="00B749BC"/>
    <w:pPr>
      <w:spacing w:after="0" w:line="240" w:lineRule="auto"/>
      <w:jc w:val="center"/>
    </w:pPr>
    <w:rPr>
      <w:rFonts w:asciiTheme="majorHAnsi" w:hAnsiTheme="majorHAnsi"/>
      <w:color w:val="4F6228" w:themeColor="accent3" w:themeShade="80"/>
    </w:rPr>
  </w:style>
  <w:style w:type="paragraph" w:styleId="StandardWeb">
    <w:name w:val="Normal (Web)"/>
    <w:basedOn w:val="Standard"/>
    <w:uiPriority w:val="99"/>
    <w:semiHidden/>
    <w:unhideWhenUsed/>
    <w:rsid w:val="00351883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351883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51883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51883"/>
    <w:rPr>
      <w:rFonts w:asciiTheme="majorHAnsi" w:hAnsiTheme="majorHAnsi"/>
      <w:color w:val="84AA33"/>
    </w:rPr>
  </w:style>
  <w:style w:type="character" w:styleId="Seitenzahl">
    <w:name w:val="page number"/>
    <w:basedOn w:val="Absatz-Standardschriftart"/>
    <w:uiPriority w:val="99"/>
    <w:semiHidden/>
    <w:unhideWhenUsed/>
    <w:rsid w:val="00351883"/>
  </w:style>
  <w:style w:type="table" w:customStyle="1" w:styleId="EinfacheTabelle11">
    <w:name w:val="Einfache Tabelle 11"/>
    <w:basedOn w:val="NormaleTabelle"/>
    <w:uiPriority w:val="41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21">
    <w:name w:val="Einfache Tabelle 21"/>
    <w:basedOn w:val="NormaleTabelle"/>
    <w:uiPriority w:val="42"/>
    <w:rsid w:val="003518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EinfacheTabelle31">
    <w:name w:val="Einfache Tabelle 31"/>
    <w:basedOn w:val="NormaleTabelle"/>
    <w:uiPriority w:val="43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EinfacheTabelle41">
    <w:name w:val="Einfache Tabelle 41"/>
    <w:basedOn w:val="NormaleTabelle"/>
    <w:uiPriority w:val="44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51">
    <w:name w:val="Einfache Tabelle 51"/>
    <w:basedOn w:val="NormaleTabelle"/>
    <w:uiPriority w:val="45"/>
    <w:rsid w:val="0035188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351883"/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51883"/>
    <w:rPr>
      <w:rFonts w:ascii="Consolas" w:hAnsi="Consolas"/>
      <w:color w:val="84AA33"/>
      <w:szCs w:val="21"/>
    </w:rPr>
  </w:style>
  <w:style w:type="paragraph" w:styleId="Zitat">
    <w:name w:val="Quote"/>
    <w:basedOn w:val="Standard"/>
    <w:next w:val="Standard"/>
    <w:link w:val="ZitatZchn"/>
    <w:uiPriority w:val="29"/>
    <w:qFormat/>
    <w:rsid w:val="00351883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351883"/>
    <w:rPr>
      <w:rFonts w:asciiTheme="majorHAnsi" w:hAnsiTheme="majorHAnsi"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51883"/>
  </w:style>
  <w:style w:type="character" w:customStyle="1" w:styleId="AnredeZchn">
    <w:name w:val="Anrede Zchn"/>
    <w:basedOn w:val="Absatz-Standardschriftart"/>
    <w:link w:val="Anrede"/>
    <w:uiPriority w:val="99"/>
    <w:semiHidden/>
    <w:rsid w:val="00351883"/>
    <w:rPr>
      <w:rFonts w:asciiTheme="majorHAnsi" w:hAnsiTheme="majorHAnsi"/>
      <w:color w:val="84AA33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51883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51883"/>
    <w:rPr>
      <w:rFonts w:asciiTheme="majorHAnsi" w:hAnsiTheme="majorHAnsi"/>
      <w:color w:val="84AA33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351883"/>
    <w:rPr>
      <w:u w:val="dotted"/>
    </w:rPr>
  </w:style>
  <w:style w:type="character" w:styleId="Fett">
    <w:name w:val="Strong"/>
    <w:basedOn w:val="Absatz-Standardschriftart"/>
    <w:uiPriority w:val="22"/>
    <w:qFormat/>
    <w:rsid w:val="00351883"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5188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51883"/>
    <w:rPr>
      <w:rFonts w:eastAsiaTheme="minorEastAsi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351883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351883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59"/>
    <w:semiHidden/>
    <w:unhideWhenUsed/>
    <w:rsid w:val="00351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1">
    <w:name w:val="Table Grid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351883"/>
    <w:pPr>
      <w:spacing w:after="0" w:line="240" w:lineRule="auto"/>
      <w:jc w:val="center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mithellemGitternetz1">
    <w:name w:val="Tabelle mit hellem Gitternetz1"/>
    <w:basedOn w:val="NormaleTabelle"/>
    <w:uiPriority w:val="40"/>
    <w:rsid w:val="00351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51883"/>
    <w:pPr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51883"/>
  </w:style>
  <w:style w:type="table" w:styleId="TabelleProfessionell">
    <w:name w:val="Table Professional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351883"/>
    <w:pPr>
      <w:spacing w:after="0" w:line="240" w:lineRule="auto"/>
      <w:jc w:val="center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qFormat/>
    <w:rsid w:val="00351883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518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51883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351883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51883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51883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51883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51883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51883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51883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51883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51883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1883"/>
    <w:pPr>
      <w:keepNext/>
      <w:keepLines/>
      <w:spacing w:after="0" w:line="240" w:lineRule="auto"/>
      <w:outlineLvl w:val="9"/>
    </w:pPr>
    <w:rPr>
      <w:rFonts w:eastAsiaTheme="majorEastAsia" w:cstheme="majorBidi"/>
      <w:caps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\AppData\Roaming\Microsoft\Templates\Einladung%20zur%20Weihnachtsparty%20mit%20Ornamenten%20und%20rotem%20Band%20(formales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44B647493E948B64B1367982AAA0F" ma:contentTypeVersion="14" ma:contentTypeDescription="Ein neues Dokument erstellen." ma:contentTypeScope="" ma:versionID="be1f1924f9ec08eb0a061566ec25d9fe">
  <xsd:schema xmlns:xsd="http://www.w3.org/2001/XMLSchema" xmlns:xs="http://www.w3.org/2001/XMLSchema" xmlns:p="http://schemas.microsoft.com/office/2006/metadata/properties" xmlns:ns3="4f6af11d-3ec5-46d5-8575-d8cbed1ef1a2" xmlns:ns4="5524371c-e57d-4d09-acb7-b36fb0658b91" targetNamespace="http://schemas.microsoft.com/office/2006/metadata/properties" ma:root="true" ma:fieldsID="89a943ad0606096264adc044c041b22d" ns3:_="" ns4:_="">
    <xsd:import namespace="4f6af11d-3ec5-46d5-8575-d8cbed1ef1a2"/>
    <xsd:import namespace="5524371c-e57d-4d09-acb7-b36fb0658b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6af11d-3ec5-46d5-8575-d8cbed1ef1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4371c-e57d-4d09-acb7-b36fb0658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DEE59-487B-41D6-A03E-3DEFC7D5C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6af11d-3ec5-46d5-8575-d8cbed1ef1a2"/>
    <ds:schemaRef ds:uri="5524371c-e57d-4d09-acb7-b36fb0658b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BB781-5CA6-4DCF-AAFD-B5E25836E4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856C0-303C-453F-A4F0-C65FE44C88A9}">
  <ds:schemaRefs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4f6af11d-3ec5-46d5-8575-d8cbed1ef1a2"/>
    <ds:schemaRef ds:uri="http://schemas.openxmlformats.org/package/2006/metadata/core-properties"/>
    <ds:schemaRef ds:uri="http://purl.org/dc/elements/1.1/"/>
    <ds:schemaRef ds:uri="5524371c-e57d-4d09-acb7-b36fb0658b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Einladung zur Weihnachtsparty mit Ornamenten und rotem Band (formales Design).dotx</Template>
  <TotalTime>0</TotalTime>
  <Pages>1</Pages>
  <Words>91</Words>
  <Characters>490</Characters>
  <Application>Microsoft Office Word</Application>
  <DocSecurity>0</DocSecurity>
  <Lines>11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Jasmin</dc:creator>
  <cp:lastModifiedBy>Sylvia von Kajdacsy</cp:lastModifiedBy>
  <cp:revision>2</cp:revision>
  <cp:lastPrinted>2020-11-25T18:36:00Z</cp:lastPrinted>
  <dcterms:created xsi:type="dcterms:W3CDTF">2021-12-03T20:15:00Z</dcterms:created>
  <dcterms:modified xsi:type="dcterms:W3CDTF">2021-12-03T20:15:00Z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0x010100BAC44B647493E948B64B1367982AAA0F</vt:lpwstr>
  </property>
</Properties>
</file>