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ACF35" w14:textId="77777777" w:rsidR="00417337" w:rsidRPr="00417337" w:rsidRDefault="00417337" w:rsidP="00417337">
      <w:pPr>
        <w:spacing w:before="240" w:after="240" w:line="360" w:lineRule="auto"/>
        <w:ind w:left="1134" w:right="1134"/>
        <w:rPr>
          <w:rFonts w:ascii="Arial" w:hAnsi="Arial" w:cs="Arial"/>
          <w:sz w:val="28"/>
          <w:szCs w:val="28"/>
        </w:rPr>
      </w:pPr>
      <w:bookmarkStart w:id="0" w:name="_Hlk88727615"/>
      <w:r w:rsidRPr="00417337">
        <w:rPr>
          <w:rFonts w:ascii="Arial" w:hAnsi="Arial" w:cs="Arial"/>
          <w:sz w:val="28"/>
          <w:szCs w:val="28"/>
        </w:rPr>
        <w:t>Moin in die Runde!</w:t>
      </w:r>
    </w:p>
    <w:p w14:paraId="186BEBF7" w14:textId="77777777" w:rsidR="00417337" w:rsidRPr="00417337" w:rsidRDefault="00417337" w:rsidP="00417337">
      <w:pPr>
        <w:spacing w:before="240" w:after="240" w:line="360" w:lineRule="auto"/>
        <w:ind w:left="1134" w:right="1134"/>
        <w:rPr>
          <w:rFonts w:ascii="Arial" w:hAnsi="Arial" w:cs="Arial"/>
          <w:sz w:val="28"/>
          <w:szCs w:val="28"/>
        </w:rPr>
      </w:pPr>
      <w:r w:rsidRPr="00417337">
        <w:rPr>
          <w:rFonts w:ascii="Arial" w:hAnsi="Arial" w:cs="Arial"/>
          <w:sz w:val="28"/>
          <w:szCs w:val="28"/>
        </w:rPr>
        <w:t>Mein Name ist Kirsten Diehl. Ich arbeite als Professorin an der Europa-Universität Flensburg und leite hier am Institut für Sonderpädagogik die Abteilung für Inklusion und pädagogische Entwicklungsförderung.</w:t>
      </w:r>
    </w:p>
    <w:p w14:paraId="7F480FAF" w14:textId="77777777" w:rsidR="00417337" w:rsidRPr="00417337" w:rsidRDefault="00417337" w:rsidP="00417337">
      <w:pPr>
        <w:spacing w:before="240" w:after="240" w:line="360" w:lineRule="auto"/>
        <w:ind w:left="1134" w:right="1134"/>
        <w:rPr>
          <w:rFonts w:ascii="Arial" w:hAnsi="Arial" w:cs="Arial"/>
          <w:sz w:val="28"/>
          <w:szCs w:val="28"/>
        </w:rPr>
      </w:pPr>
      <w:r w:rsidRPr="00417337">
        <w:rPr>
          <w:rFonts w:ascii="Arial" w:hAnsi="Arial" w:cs="Arial"/>
          <w:sz w:val="28"/>
          <w:szCs w:val="28"/>
        </w:rPr>
        <w:t xml:space="preserve">Ich habe mir einen Satz von Raul Krauthausen ausgesucht. Raul Krauthausen ist ein vielfältiger Mensch: Er ist als Autor und als Moderator tätig. Aber ich glaube, an dieser Stelle ist hervorzuheben, dass er ein Aktivist und ein Sozialheld ist und dass er das Thema Inklusion sehr intensiv und sehr kraftvoll bewegt. </w:t>
      </w:r>
    </w:p>
    <w:p w14:paraId="0A8EAC2E" w14:textId="77777777" w:rsidR="00417337" w:rsidRPr="00417337" w:rsidRDefault="00417337" w:rsidP="00417337">
      <w:pPr>
        <w:spacing w:before="240" w:after="240" w:line="360" w:lineRule="auto"/>
        <w:ind w:left="1134" w:right="1134"/>
        <w:rPr>
          <w:rFonts w:ascii="Arial" w:hAnsi="Arial" w:cs="Arial"/>
          <w:sz w:val="28"/>
          <w:szCs w:val="28"/>
        </w:rPr>
      </w:pPr>
      <w:r w:rsidRPr="00417337">
        <w:rPr>
          <w:rFonts w:ascii="Arial" w:hAnsi="Arial" w:cs="Arial"/>
          <w:sz w:val="28"/>
          <w:szCs w:val="28"/>
        </w:rPr>
        <w:t>Der Satz, den Raul Krauthausen einmal äußerte, der lautet: „Inklusion muss bedeuten, die Möglichkeit auszuschließen, sich dem Thema zu verschließen.“ Dem kann ich nur zustimmen. Und insofern habe ich diesen Satz auch ausgewählt. Er ist anders als andere Definitionen zur Inklusion, trifft aber für mein Dafürhalten tatsächlich des Pudels Kern, wie man so schön sagt.</w:t>
      </w:r>
    </w:p>
    <w:p w14:paraId="1E702114" w14:textId="77777777" w:rsidR="00417337" w:rsidRPr="00417337" w:rsidRDefault="00417337" w:rsidP="00417337">
      <w:pPr>
        <w:spacing w:before="240" w:after="240" w:line="360" w:lineRule="auto"/>
        <w:ind w:left="1134" w:right="1134"/>
        <w:rPr>
          <w:rFonts w:ascii="Arial" w:hAnsi="Arial" w:cs="Arial"/>
          <w:sz w:val="28"/>
          <w:szCs w:val="28"/>
        </w:rPr>
      </w:pPr>
      <w:r w:rsidRPr="00417337">
        <w:rPr>
          <w:rFonts w:ascii="Arial" w:hAnsi="Arial" w:cs="Arial"/>
          <w:sz w:val="28"/>
          <w:szCs w:val="28"/>
        </w:rPr>
        <w:lastRenderedPageBreak/>
        <w:t>Bei der Gelegenheit kann ich vielleicht noch einen kleinen Tipp für ein Weihnachtsgeschenk geben: Ganz frisch herausgekommen ist das Buch „Wie kann ich was bewegen?“ von Raul Krauthausen und Benjamin Schwarz. Wenn der eine oder andere noch eine kleine Lektüre zum Verschenken fürs Weihnachtsfest braucht, dann wäre das ein Tipp von mir.</w:t>
      </w:r>
    </w:p>
    <w:p w14:paraId="4EB1B0DD" w14:textId="77777777" w:rsidR="00417337" w:rsidRPr="00417337" w:rsidRDefault="00417337" w:rsidP="00417337">
      <w:pPr>
        <w:spacing w:before="240" w:after="240" w:line="360" w:lineRule="auto"/>
        <w:ind w:left="1134" w:right="1134"/>
      </w:pPr>
      <w:r w:rsidRPr="00417337">
        <w:rPr>
          <w:rFonts w:ascii="Arial" w:hAnsi="Arial" w:cs="Arial"/>
          <w:sz w:val="28"/>
          <w:szCs w:val="28"/>
        </w:rPr>
        <w:t>Alles Gute und tschüss!</w:t>
      </w:r>
      <w:bookmarkEnd w:id="0"/>
    </w:p>
    <w:p w14:paraId="010FD3F8" w14:textId="268BB959" w:rsidR="00707D7D" w:rsidRPr="00417337" w:rsidRDefault="00707D7D" w:rsidP="00417337"/>
    <w:sectPr w:rsidR="00707D7D" w:rsidRPr="00417337" w:rsidSect="00BE5CBC">
      <w:headerReference w:type="default" r:id="rId7"/>
      <w:footerReference w:type="default" r:id="rId8"/>
      <w:pgSz w:w="11906" w:h="16838" w:code="9"/>
      <w:pgMar w:top="3261" w:right="1276" w:bottom="3328"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7A4DA" w14:textId="77777777" w:rsidR="00A96091" w:rsidRDefault="00A96091" w:rsidP="008D11BB">
      <w:r>
        <w:separator/>
      </w:r>
    </w:p>
  </w:endnote>
  <w:endnote w:type="continuationSeparator" w:id="0">
    <w:p w14:paraId="29C8C9B7" w14:textId="77777777" w:rsidR="00A96091" w:rsidRDefault="00A96091" w:rsidP="008D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01DF2" w14:textId="77777777" w:rsidR="00B83D51" w:rsidRPr="00874364" w:rsidRDefault="00B83D51">
    <w:pPr>
      <w:pStyle w:val="Fuzeile"/>
    </w:pPr>
    <w:r w:rsidRPr="00874364">
      <w:drawing>
        <wp:anchor distT="0" distB="0" distL="114300" distR="114300" simplePos="0" relativeHeight="251658240" behindDoc="1" locked="0" layoutInCell="1" allowOverlap="1" wp14:anchorId="74696C0C" wp14:editId="524B1E5B">
          <wp:simplePos x="0" y="0"/>
          <wp:positionH relativeFrom="margin">
            <wp:align>center</wp:align>
          </wp:positionH>
          <wp:positionV relativeFrom="paragraph">
            <wp:posOffset>-900430</wp:posOffset>
          </wp:positionV>
          <wp:extent cx="3600000" cy="698400"/>
          <wp:effectExtent l="0" t="0" r="635" b="6985"/>
          <wp:wrapNone/>
          <wp:docPr id="277" name="Bild 22" descr="Rote und grüne Bä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border_black_thick.png"/>
                  <pic:cNvPicPr/>
                </pic:nvPicPr>
                <pic:blipFill>
                  <a:blip r:embed="rId1">
                    <a:extLst>
                      <a:ext uri="{28A0092B-C50C-407E-A947-70E740481C1C}">
                        <a14:useLocalDpi xmlns:a14="http://schemas.microsoft.com/office/drawing/2010/main" val="0"/>
                      </a:ext>
                    </a:extLst>
                  </a:blip>
                  <a:stretch>
                    <a:fillRect/>
                  </a:stretch>
                </pic:blipFill>
                <pic:spPr>
                  <a:xfrm>
                    <a:off x="0" y="0"/>
                    <a:ext cx="3600000" cy="69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4EF94" w14:textId="77777777" w:rsidR="00A96091" w:rsidRDefault="00A96091" w:rsidP="008D11BB">
      <w:r>
        <w:separator/>
      </w:r>
    </w:p>
  </w:footnote>
  <w:footnote w:type="continuationSeparator" w:id="0">
    <w:p w14:paraId="4B4FF792" w14:textId="77777777" w:rsidR="00A96091" w:rsidRDefault="00A96091" w:rsidP="008D1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146D" w14:textId="77777777" w:rsidR="00B83D51" w:rsidRDefault="00B83D51">
    <w:pPr>
      <w:pStyle w:val="Kopfzeile"/>
    </w:pPr>
    <w:r>
      <w:rPr>
        <w:lang w:val="en-US"/>
      </w:rPr>
      <mc:AlternateContent>
        <mc:Choice Requires="wpg">
          <w:drawing>
            <wp:anchor distT="0" distB="0" distL="114300" distR="114300" simplePos="0" relativeHeight="251660288" behindDoc="1" locked="0" layoutInCell="1" allowOverlap="1" wp14:anchorId="4FF4B096" wp14:editId="2C273034">
              <wp:simplePos x="0" y="0"/>
              <wp:positionH relativeFrom="margin">
                <wp:align>center</wp:align>
              </wp:positionH>
              <wp:positionV relativeFrom="paragraph">
                <wp:posOffset>323850</wp:posOffset>
              </wp:positionV>
              <wp:extent cx="3625200" cy="871200"/>
              <wp:effectExtent l="0" t="0" r="0" b="5715"/>
              <wp:wrapNone/>
              <wp:docPr id="21" name="Gruppe 21" descr="Rote und grüne Bänder mit roten und grünen Weihnachtskugelornamenten"/>
              <wp:cNvGraphicFramePr/>
              <a:graphic xmlns:a="http://schemas.openxmlformats.org/drawingml/2006/main">
                <a:graphicData uri="http://schemas.microsoft.com/office/word/2010/wordprocessingGroup">
                  <wpg:wgp>
                    <wpg:cNvGrpSpPr/>
                    <wpg:grpSpPr>
                      <a:xfrm>
                        <a:off x="0" y="0"/>
                        <a:ext cx="3625200" cy="871200"/>
                        <a:chOff x="0" y="0"/>
                        <a:chExt cx="6583680" cy="1583910"/>
                      </a:xfrm>
                    </wpg:grpSpPr>
                    <pic:pic xmlns:pic="http://schemas.openxmlformats.org/drawingml/2006/picture">
                      <pic:nvPicPr>
                        <pic:cNvPr id="23" name="Bild 3" descr="Rote und grüne Bände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33350" y="0"/>
                          <a:ext cx="6263640" cy="1363345"/>
                        </a:xfrm>
                        <a:prstGeom prst="rect">
                          <a:avLst/>
                        </a:prstGeom>
                      </pic:spPr>
                    </pic:pic>
                    <pic:pic xmlns:pic="http://schemas.openxmlformats.org/drawingml/2006/picture">
                      <pic:nvPicPr>
                        <pic:cNvPr id="24" name="Bild 0" descr="Rote und grüne Weihnachtskugelornament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161818"/>
                          <a:ext cx="6583680" cy="142209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FC1A3A5" id="Gruppe 21" o:spid="_x0000_s1026" alt="Rote und grüne Bänder mit roten und grünen Weihnachtskugelornamenten" style="position:absolute;margin-left:0;margin-top:25.5pt;width:285.45pt;height:68.6pt;z-index:-251656192;mso-position-horizontal:center;mso-position-horizontal-relative:margin;mso-width-relative:margin;mso-height-relative:margin" coordsize="65836,158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1027" type="#_x0000_t75" alt="Rote und grüne Bänder" style="position:absolute;left:1333;width:62636;height:13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">
                <v:imagedata r:id="rId3" o:title="Rote und grüne Bänder"/>
              </v:shape>
              <v:shape id="Bild 0" o:spid="_x0000_s1028" type="#_x0000_t75" alt="Rote und grüne Weihnachtskugelornamente" style="position:absolute;top:1618;width:65836;height:14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">
                <v:imagedata r:id="rId4" o:title="Rote und grüne Weihnachtskugelornamente"/>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B0D06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A04E462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42EFE2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BEE192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0EEB96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A2D07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E49F0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BE884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38F77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7C0A81E"/>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9C1"/>
    <w:rsid w:val="00044BB6"/>
    <w:rsid w:val="000669C1"/>
    <w:rsid w:val="00080CE3"/>
    <w:rsid w:val="0011005A"/>
    <w:rsid w:val="00161BBB"/>
    <w:rsid w:val="001A3AFB"/>
    <w:rsid w:val="001A6AB8"/>
    <w:rsid w:val="001D013D"/>
    <w:rsid w:val="001E1729"/>
    <w:rsid w:val="001F2B15"/>
    <w:rsid w:val="00233D93"/>
    <w:rsid w:val="00283B18"/>
    <w:rsid w:val="002D29BA"/>
    <w:rsid w:val="002D4B1B"/>
    <w:rsid w:val="002E61D4"/>
    <w:rsid w:val="002F02BB"/>
    <w:rsid w:val="00351883"/>
    <w:rsid w:val="0037103D"/>
    <w:rsid w:val="003C485E"/>
    <w:rsid w:val="0041075F"/>
    <w:rsid w:val="004144DD"/>
    <w:rsid w:val="00417337"/>
    <w:rsid w:val="00420BDB"/>
    <w:rsid w:val="00425A52"/>
    <w:rsid w:val="00434A90"/>
    <w:rsid w:val="00465675"/>
    <w:rsid w:val="00470EA4"/>
    <w:rsid w:val="004C468A"/>
    <w:rsid w:val="00554927"/>
    <w:rsid w:val="00555D0A"/>
    <w:rsid w:val="0057725B"/>
    <w:rsid w:val="00581368"/>
    <w:rsid w:val="005B306C"/>
    <w:rsid w:val="006010BF"/>
    <w:rsid w:val="00647669"/>
    <w:rsid w:val="00657188"/>
    <w:rsid w:val="00677AD4"/>
    <w:rsid w:val="0069376E"/>
    <w:rsid w:val="006A7811"/>
    <w:rsid w:val="006A7C4C"/>
    <w:rsid w:val="006D5E14"/>
    <w:rsid w:val="006F3F1A"/>
    <w:rsid w:val="00707D7D"/>
    <w:rsid w:val="007365C0"/>
    <w:rsid w:val="00764D94"/>
    <w:rsid w:val="007A50DA"/>
    <w:rsid w:val="00874364"/>
    <w:rsid w:val="008A1E34"/>
    <w:rsid w:val="008A5DA4"/>
    <w:rsid w:val="008D11BB"/>
    <w:rsid w:val="008D7C7A"/>
    <w:rsid w:val="008F4F61"/>
    <w:rsid w:val="00913E03"/>
    <w:rsid w:val="00915DE8"/>
    <w:rsid w:val="00964EB7"/>
    <w:rsid w:val="00965340"/>
    <w:rsid w:val="00972061"/>
    <w:rsid w:val="009B73A6"/>
    <w:rsid w:val="009E126D"/>
    <w:rsid w:val="009F583A"/>
    <w:rsid w:val="00A510C0"/>
    <w:rsid w:val="00A66978"/>
    <w:rsid w:val="00A7442E"/>
    <w:rsid w:val="00A96091"/>
    <w:rsid w:val="00AD540C"/>
    <w:rsid w:val="00B62841"/>
    <w:rsid w:val="00B749BC"/>
    <w:rsid w:val="00B83D51"/>
    <w:rsid w:val="00B85920"/>
    <w:rsid w:val="00BB6BD8"/>
    <w:rsid w:val="00BE2936"/>
    <w:rsid w:val="00BE5CBC"/>
    <w:rsid w:val="00C34AB2"/>
    <w:rsid w:val="00C36E37"/>
    <w:rsid w:val="00C40B1E"/>
    <w:rsid w:val="00C434CA"/>
    <w:rsid w:val="00CC5B3C"/>
    <w:rsid w:val="00CD37F7"/>
    <w:rsid w:val="00D127BF"/>
    <w:rsid w:val="00D22BB0"/>
    <w:rsid w:val="00D454F3"/>
    <w:rsid w:val="00D66CDA"/>
    <w:rsid w:val="00D7214A"/>
    <w:rsid w:val="00D82A6C"/>
    <w:rsid w:val="00D851A0"/>
    <w:rsid w:val="00DF3A7F"/>
    <w:rsid w:val="00E74552"/>
    <w:rsid w:val="00EA2DFF"/>
    <w:rsid w:val="00EA6391"/>
    <w:rsid w:val="00ED1027"/>
    <w:rsid w:val="00EF309E"/>
    <w:rsid w:val="00EF480A"/>
    <w:rsid w:val="00F06832"/>
    <w:rsid w:val="00F35439"/>
    <w:rsid w:val="00F654F0"/>
    <w:rsid w:val="00F840AF"/>
    <w:rsid w:val="00F90822"/>
    <w:rsid w:val="00FE5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68D2C"/>
  <w15:docId w15:val="{4207F559-82D7-4474-B8D1-98ADBF8A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69C1"/>
    <w:pPr>
      <w:spacing w:after="160" w:line="259" w:lineRule="auto"/>
    </w:pPr>
    <w:rPr>
      <w:noProof/>
      <w:lang w:val="en-GB"/>
    </w:rPr>
  </w:style>
  <w:style w:type="paragraph" w:styleId="berschrift1">
    <w:name w:val="heading 1"/>
    <w:basedOn w:val="Standard"/>
    <w:next w:val="Standard"/>
    <w:link w:val="berschrift1Zchn"/>
    <w:uiPriority w:val="9"/>
    <w:qFormat/>
    <w:rsid w:val="00470EA4"/>
    <w:pPr>
      <w:spacing w:before="240" w:after="240" w:line="216" w:lineRule="auto"/>
      <w:outlineLvl w:val="0"/>
    </w:pPr>
    <w:rPr>
      <w:caps/>
      <w:color w:val="C32D2E"/>
      <w:sz w:val="96"/>
      <w:szCs w:val="96"/>
    </w:rPr>
  </w:style>
  <w:style w:type="paragraph" w:styleId="berschrift2">
    <w:name w:val="heading 2"/>
    <w:basedOn w:val="Standard"/>
    <w:next w:val="Standard"/>
    <w:link w:val="berschrift2Zchn"/>
    <w:uiPriority w:val="9"/>
    <w:semiHidden/>
    <w:unhideWhenUsed/>
    <w:qFormat/>
    <w:rsid w:val="00351883"/>
    <w:pPr>
      <w:keepNext/>
      <w:keepLines/>
      <w:spacing w:before="40"/>
      <w:outlineLvl w:val="1"/>
    </w:pPr>
    <w:rPr>
      <w:rFonts w:eastAsiaTheme="majorEastAsia"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351883"/>
    <w:pPr>
      <w:keepNext/>
      <w:keepLines/>
      <w:spacing w:before="40"/>
      <w:outlineLvl w:val="2"/>
    </w:pPr>
    <w:rPr>
      <w:rFonts w:eastAsiaTheme="majorEastAsia"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351883"/>
    <w:pPr>
      <w:keepNext/>
      <w:keepLines/>
      <w:spacing w:before="40"/>
      <w:outlineLvl w:val="3"/>
    </w:pPr>
    <w:rPr>
      <w:rFonts w:eastAsiaTheme="majorEastAsia"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351883"/>
    <w:pPr>
      <w:keepNext/>
      <w:keepLines/>
      <w:spacing w:before="40"/>
      <w:outlineLvl w:val="4"/>
    </w:pPr>
    <w:rPr>
      <w:rFonts w:eastAsiaTheme="majorEastAsia" w:cstheme="majorBidi"/>
      <w:color w:val="365F91" w:themeColor="accent1" w:themeShade="BF"/>
    </w:rPr>
  </w:style>
  <w:style w:type="paragraph" w:styleId="berschrift6">
    <w:name w:val="heading 6"/>
    <w:basedOn w:val="Standard"/>
    <w:next w:val="Standard"/>
    <w:link w:val="berschrift6Zchn"/>
    <w:uiPriority w:val="9"/>
    <w:semiHidden/>
    <w:unhideWhenUsed/>
    <w:qFormat/>
    <w:rsid w:val="00351883"/>
    <w:pPr>
      <w:keepNext/>
      <w:keepLines/>
      <w:spacing w:before="40"/>
      <w:outlineLvl w:val="5"/>
    </w:pPr>
    <w:rPr>
      <w:rFonts w:eastAsiaTheme="majorEastAsia" w:cstheme="majorBidi"/>
      <w:color w:val="243F60" w:themeColor="accent1" w:themeShade="7F"/>
    </w:rPr>
  </w:style>
  <w:style w:type="paragraph" w:styleId="berschrift7">
    <w:name w:val="heading 7"/>
    <w:basedOn w:val="Standard"/>
    <w:next w:val="Standard"/>
    <w:link w:val="berschrift7Zchn"/>
    <w:uiPriority w:val="9"/>
    <w:semiHidden/>
    <w:unhideWhenUsed/>
    <w:qFormat/>
    <w:rsid w:val="00351883"/>
    <w:pPr>
      <w:keepNext/>
      <w:keepLines/>
      <w:spacing w:before="40"/>
      <w:outlineLvl w:val="6"/>
    </w:pPr>
    <w:rPr>
      <w:rFonts w:eastAsiaTheme="majorEastAsia"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351883"/>
    <w:pPr>
      <w:keepNext/>
      <w:keepLines/>
      <w:spacing w:before="40"/>
      <w:outlineLvl w:val="7"/>
    </w:pPr>
    <w:rPr>
      <w:rFonts w:eastAsiaTheme="majorEastAsia"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351883"/>
    <w:pPr>
      <w:keepNext/>
      <w:keepLines/>
      <w:spacing w:before="40"/>
      <w:outlineLvl w:val="8"/>
    </w:pPr>
    <w:rPr>
      <w:rFonts w:eastAsiaTheme="majorEastAsia"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10C0"/>
    <w:rPr>
      <w:rFonts w:ascii="Tahoma" w:hAnsi="Tahoma" w:cs="Tahoma"/>
      <w:szCs w:val="16"/>
    </w:rPr>
  </w:style>
  <w:style w:type="character" w:customStyle="1" w:styleId="SprechblasentextZchn">
    <w:name w:val="Sprechblasentext Zchn"/>
    <w:basedOn w:val="Absatz-Standardschriftart"/>
    <w:link w:val="Sprechblasentext"/>
    <w:uiPriority w:val="99"/>
    <w:semiHidden/>
    <w:rsid w:val="00A510C0"/>
    <w:rPr>
      <w:rFonts w:ascii="Tahoma" w:hAnsi="Tahoma" w:cs="Tahoma"/>
      <w:color w:val="84AA33"/>
      <w:szCs w:val="16"/>
    </w:rPr>
  </w:style>
  <w:style w:type="character" w:customStyle="1" w:styleId="berschrift1Zchn">
    <w:name w:val="Überschrift 1 Zchn"/>
    <w:basedOn w:val="Absatz-Standardschriftart"/>
    <w:link w:val="berschrift1"/>
    <w:uiPriority w:val="9"/>
    <w:rsid w:val="00470EA4"/>
    <w:rPr>
      <w:rFonts w:asciiTheme="majorHAnsi" w:hAnsiTheme="majorHAnsi"/>
      <w:caps/>
      <w:color w:val="C32D2E"/>
      <w:sz w:val="96"/>
      <w:szCs w:val="96"/>
    </w:rPr>
  </w:style>
  <w:style w:type="paragraph" w:customStyle="1" w:styleId="Firmenname">
    <w:name w:val="Firmenname"/>
    <w:basedOn w:val="Standard"/>
    <w:qFormat/>
    <w:rsid w:val="00B749BC"/>
    <w:rPr>
      <w:caps/>
    </w:rPr>
  </w:style>
  <w:style w:type="paragraph" w:customStyle="1" w:styleId="DatumundUhrzeit">
    <w:name w:val="Datum und Uhrzeit"/>
    <w:basedOn w:val="Standard"/>
    <w:qFormat/>
    <w:rsid w:val="00B749BC"/>
    <w:pPr>
      <w:spacing w:after="240"/>
      <w:contextualSpacing/>
    </w:pPr>
    <w:rPr>
      <w:sz w:val="44"/>
      <w:szCs w:val="44"/>
    </w:rPr>
  </w:style>
  <w:style w:type="paragraph" w:customStyle="1" w:styleId="Kursiv">
    <w:name w:val="Kursiv"/>
    <w:basedOn w:val="Standard"/>
    <w:qFormat/>
    <w:rsid w:val="00B749BC"/>
    <w:pPr>
      <w:spacing w:before="240" w:after="240"/>
    </w:pPr>
    <w:rPr>
      <w:i/>
    </w:rPr>
  </w:style>
  <w:style w:type="paragraph" w:styleId="Kopfzeile">
    <w:name w:val="header"/>
    <w:basedOn w:val="Standard"/>
    <w:link w:val="KopfzeileZchn"/>
    <w:uiPriority w:val="99"/>
    <w:unhideWhenUsed/>
    <w:rsid w:val="008D11BB"/>
    <w:pPr>
      <w:tabs>
        <w:tab w:val="center" w:pos="4513"/>
        <w:tab w:val="right" w:pos="9026"/>
      </w:tabs>
    </w:pPr>
  </w:style>
  <w:style w:type="character" w:customStyle="1" w:styleId="KopfzeileZchn">
    <w:name w:val="Kopfzeile Zchn"/>
    <w:basedOn w:val="Absatz-Standardschriftart"/>
    <w:link w:val="Kopfzeile"/>
    <w:uiPriority w:val="99"/>
    <w:rsid w:val="008D11BB"/>
    <w:rPr>
      <w:rFonts w:asciiTheme="majorHAnsi" w:hAnsiTheme="majorHAnsi"/>
      <w:color w:val="84AA33"/>
    </w:rPr>
  </w:style>
  <w:style w:type="paragraph" w:styleId="Fuzeile">
    <w:name w:val="footer"/>
    <w:basedOn w:val="Standard"/>
    <w:link w:val="FuzeileZchn"/>
    <w:uiPriority w:val="99"/>
    <w:unhideWhenUsed/>
    <w:rsid w:val="008D11BB"/>
    <w:pPr>
      <w:tabs>
        <w:tab w:val="center" w:pos="4513"/>
        <w:tab w:val="right" w:pos="9026"/>
      </w:tabs>
    </w:pPr>
  </w:style>
  <w:style w:type="character" w:customStyle="1" w:styleId="FuzeileZchn">
    <w:name w:val="Fußzeile Zchn"/>
    <w:basedOn w:val="Absatz-Standardschriftart"/>
    <w:link w:val="Fuzeile"/>
    <w:uiPriority w:val="99"/>
    <w:rsid w:val="008D11BB"/>
    <w:rPr>
      <w:rFonts w:asciiTheme="majorHAnsi" w:hAnsiTheme="majorHAnsi"/>
      <w:color w:val="84AA33"/>
    </w:rPr>
  </w:style>
  <w:style w:type="character" w:styleId="Platzhaltertext">
    <w:name w:val="Placeholder Text"/>
    <w:basedOn w:val="Absatz-Standardschriftart"/>
    <w:uiPriority w:val="99"/>
    <w:semiHidden/>
    <w:rsid w:val="00B749BC"/>
    <w:rPr>
      <w:color w:val="595959" w:themeColor="text1" w:themeTint="A6"/>
    </w:rPr>
  </w:style>
  <w:style w:type="character" w:customStyle="1" w:styleId="NichtaufgelsteErwhnung1">
    <w:name w:val="Nicht aufgelöste Erwähnung1"/>
    <w:basedOn w:val="Absatz-Standardschriftart"/>
    <w:uiPriority w:val="99"/>
    <w:semiHidden/>
    <w:unhideWhenUsed/>
    <w:rsid w:val="00B749BC"/>
    <w:rPr>
      <w:color w:val="595959" w:themeColor="text1" w:themeTint="A6"/>
      <w:shd w:val="clear" w:color="auto" w:fill="E6E6E6"/>
    </w:rPr>
  </w:style>
  <w:style w:type="paragraph" w:styleId="Literaturverzeichnis">
    <w:name w:val="Bibliography"/>
    <w:basedOn w:val="Standard"/>
    <w:next w:val="Standard"/>
    <w:uiPriority w:val="37"/>
    <w:semiHidden/>
    <w:unhideWhenUsed/>
    <w:rsid w:val="00351883"/>
  </w:style>
  <w:style w:type="paragraph" w:styleId="Blocktext">
    <w:name w:val="Block Text"/>
    <w:basedOn w:val="Standard"/>
    <w:uiPriority w:val="99"/>
    <w:semiHidden/>
    <w:unhideWhenUsed/>
    <w:rsid w:val="00B749B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paragraph" w:styleId="Textkrper">
    <w:name w:val="Body Text"/>
    <w:basedOn w:val="Standard"/>
    <w:link w:val="TextkrperZchn"/>
    <w:uiPriority w:val="99"/>
    <w:semiHidden/>
    <w:unhideWhenUsed/>
    <w:rsid w:val="00351883"/>
    <w:pPr>
      <w:spacing w:after="120"/>
    </w:pPr>
  </w:style>
  <w:style w:type="character" w:customStyle="1" w:styleId="TextkrperZchn">
    <w:name w:val="Textkörper Zchn"/>
    <w:basedOn w:val="Absatz-Standardschriftart"/>
    <w:link w:val="Textkrper"/>
    <w:uiPriority w:val="99"/>
    <w:semiHidden/>
    <w:rsid w:val="00351883"/>
    <w:rPr>
      <w:rFonts w:asciiTheme="majorHAnsi" w:hAnsiTheme="majorHAnsi"/>
      <w:color w:val="84AA33"/>
    </w:rPr>
  </w:style>
  <w:style w:type="paragraph" w:styleId="Textkrper2">
    <w:name w:val="Body Text 2"/>
    <w:basedOn w:val="Standard"/>
    <w:link w:val="Textkrper2Zchn"/>
    <w:uiPriority w:val="99"/>
    <w:semiHidden/>
    <w:unhideWhenUsed/>
    <w:rsid w:val="00351883"/>
    <w:pPr>
      <w:spacing w:after="120" w:line="480" w:lineRule="auto"/>
    </w:pPr>
  </w:style>
  <w:style w:type="character" w:customStyle="1" w:styleId="Textkrper2Zchn">
    <w:name w:val="Textkörper 2 Zchn"/>
    <w:basedOn w:val="Absatz-Standardschriftart"/>
    <w:link w:val="Textkrper2"/>
    <w:uiPriority w:val="99"/>
    <w:semiHidden/>
    <w:rsid w:val="00351883"/>
    <w:rPr>
      <w:rFonts w:asciiTheme="majorHAnsi" w:hAnsiTheme="majorHAnsi"/>
      <w:color w:val="84AA33"/>
    </w:rPr>
  </w:style>
  <w:style w:type="paragraph" w:styleId="Textkrper3">
    <w:name w:val="Body Text 3"/>
    <w:basedOn w:val="Standard"/>
    <w:link w:val="Textkrper3Zchn"/>
    <w:uiPriority w:val="99"/>
    <w:semiHidden/>
    <w:unhideWhenUsed/>
    <w:rsid w:val="00351883"/>
    <w:pPr>
      <w:spacing w:after="120"/>
    </w:pPr>
    <w:rPr>
      <w:szCs w:val="16"/>
    </w:rPr>
  </w:style>
  <w:style w:type="character" w:customStyle="1" w:styleId="Textkrper3Zchn">
    <w:name w:val="Textkörper 3 Zchn"/>
    <w:basedOn w:val="Absatz-Standardschriftart"/>
    <w:link w:val="Textkrper3"/>
    <w:uiPriority w:val="99"/>
    <w:semiHidden/>
    <w:rsid w:val="00351883"/>
    <w:rPr>
      <w:rFonts w:asciiTheme="majorHAnsi" w:hAnsiTheme="majorHAnsi"/>
      <w:color w:val="84AA33"/>
      <w:szCs w:val="16"/>
    </w:rPr>
  </w:style>
  <w:style w:type="paragraph" w:styleId="Textkrper-Erstzeileneinzug">
    <w:name w:val="Body Text First Indent"/>
    <w:basedOn w:val="Textkrper"/>
    <w:link w:val="Textkrper-ErstzeileneinzugZchn"/>
    <w:uiPriority w:val="99"/>
    <w:semiHidden/>
    <w:unhideWhenUsed/>
    <w:rsid w:val="00351883"/>
    <w:pPr>
      <w:spacing w:after="0"/>
      <w:ind w:firstLine="360"/>
    </w:pPr>
  </w:style>
  <w:style w:type="character" w:customStyle="1" w:styleId="Textkrper-ErstzeileneinzugZchn">
    <w:name w:val="Textkörper-Erstzeileneinzug Zchn"/>
    <w:basedOn w:val="TextkrperZchn"/>
    <w:link w:val="Textkrper-Erstzeileneinzug"/>
    <w:uiPriority w:val="99"/>
    <w:semiHidden/>
    <w:rsid w:val="00351883"/>
    <w:rPr>
      <w:rFonts w:asciiTheme="majorHAnsi" w:hAnsiTheme="majorHAnsi"/>
      <w:color w:val="84AA33"/>
    </w:rPr>
  </w:style>
  <w:style w:type="paragraph" w:styleId="Textkrper-Zeileneinzug">
    <w:name w:val="Body Text Indent"/>
    <w:basedOn w:val="Standard"/>
    <w:link w:val="Textkrper-ZeileneinzugZchn"/>
    <w:uiPriority w:val="99"/>
    <w:semiHidden/>
    <w:unhideWhenUsed/>
    <w:rsid w:val="00351883"/>
    <w:pPr>
      <w:spacing w:after="120"/>
      <w:ind w:left="283"/>
    </w:pPr>
  </w:style>
  <w:style w:type="character" w:customStyle="1" w:styleId="Textkrper-ZeileneinzugZchn">
    <w:name w:val="Textkörper-Zeileneinzug Zchn"/>
    <w:basedOn w:val="Absatz-Standardschriftart"/>
    <w:link w:val="Textkrper-Zeileneinzug"/>
    <w:uiPriority w:val="99"/>
    <w:semiHidden/>
    <w:rsid w:val="00351883"/>
    <w:rPr>
      <w:rFonts w:asciiTheme="majorHAnsi" w:hAnsiTheme="majorHAnsi"/>
      <w:color w:val="84AA33"/>
    </w:rPr>
  </w:style>
  <w:style w:type="paragraph" w:styleId="Textkrper-Erstzeileneinzug2">
    <w:name w:val="Body Text First Indent 2"/>
    <w:basedOn w:val="Textkrper-Zeileneinzug"/>
    <w:link w:val="Textkrper-Erstzeileneinzug2Zchn"/>
    <w:uiPriority w:val="99"/>
    <w:semiHidden/>
    <w:unhideWhenUsed/>
    <w:rsid w:val="00351883"/>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51883"/>
    <w:rPr>
      <w:rFonts w:asciiTheme="majorHAnsi" w:hAnsiTheme="majorHAnsi"/>
      <w:color w:val="84AA33"/>
    </w:rPr>
  </w:style>
  <w:style w:type="paragraph" w:styleId="Textkrper-Einzug2">
    <w:name w:val="Body Text Indent 2"/>
    <w:basedOn w:val="Standard"/>
    <w:link w:val="Textkrper-Einzug2Zchn"/>
    <w:uiPriority w:val="99"/>
    <w:semiHidden/>
    <w:unhideWhenUsed/>
    <w:rsid w:val="00351883"/>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51883"/>
    <w:rPr>
      <w:rFonts w:asciiTheme="majorHAnsi" w:hAnsiTheme="majorHAnsi"/>
      <w:color w:val="84AA33"/>
    </w:rPr>
  </w:style>
  <w:style w:type="paragraph" w:styleId="Textkrper-Einzug3">
    <w:name w:val="Body Text Indent 3"/>
    <w:basedOn w:val="Standard"/>
    <w:link w:val="Textkrper-Einzug3Zchn"/>
    <w:uiPriority w:val="99"/>
    <w:semiHidden/>
    <w:unhideWhenUsed/>
    <w:rsid w:val="00351883"/>
    <w:pPr>
      <w:spacing w:after="120"/>
      <w:ind w:left="283"/>
    </w:pPr>
    <w:rPr>
      <w:szCs w:val="16"/>
    </w:rPr>
  </w:style>
  <w:style w:type="character" w:customStyle="1" w:styleId="Textkrper-Einzug3Zchn">
    <w:name w:val="Textkörper-Einzug 3 Zchn"/>
    <w:basedOn w:val="Absatz-Standardschriftart"/>
    <w:link w:val="Textkrper-Einzug3"/>
    <w:uiPriority w:val="99"/>
    <w:semiHidden/>
    <w:rsid w:val="00351883"/>
    <w:rPr>
      <w:rFonts w:asciiTheme="majorHAnsi" w:hAnsiTheme="majorHAnsi"/>
      <w:color w:val="84AA33"/>
      <w:szCs w:val="16"/>
    </w:rPr>
  </w:style>
  <w:style w:type="character" w:styleId="Buchtitel">
    <w:name w:val="Book Title"/>
    <w:basedOn w:val="Absatz-Standardschriftart"/>
    <w:uiPriority w:val="33"/>
    <w:qFormat/>
    <w:rsid w:val="00351883"/>
    <w:rPr>
      <w:b/>
      <w:bCs/>
      <w:i/>
      <w:iCs/>
      <w:spacing w:val="5"/>
    </w:rPr>
  </w:style>
  <w:style w:type="paragraph" w:styleId="Beschriftung">
    <w:name w:val="caption"/>
    <w:basedOn w:val="Standard"/>
    <w:next w:val="Standard"/>
    <w:uiPriority w:val="35"/>
    <w:semiHidden/>
    <w:unhideWhenUsed/>
    <w:qFormat/>
    <w:rsid w:val="00351883"/>
    <w:pPr>
      <w:spacing w:after="200"/>
    </w:pPr>
    <w:rPr>
      <w:i/>
      <w:iCs/>
      <w:color w:val="1F497D" w:themeColor="text2"/>
      <w:szCs w:val="18"/>
    </w:rPr>
  </w:style>
  <w:style w:type="paragraph" w:styleId="Gruformel">
    <w:name w:val="Closing"/>
    <w:basedOn w:val="Standard"/>
    <w:link w:val="GruformelZchn"/>
    <w:uiPriority w:val="99"/>
    <w:semiHidden/>
    <w:unhideWhenUsed/>
    <w:rsid w:val="00351883"/>
    <w:pPr>
      <w:ind w:left="4252"/>
    </w:pPr>
  </w:style>
  <w:style w:type="character" w:customStyle="1" w:styleId="GruformelZchn">
    <w:name w:val="Grußformel Zchn"/>
    <w:basedOn w:val="Absatz-Standardschriftart"/>
    <w:link w:val="Gruformel"/>
    <w:uiPriority w:val="99"/>
    <w:semiHidden/>
    <w:rsid w:val="00351883"/>
    <w:rPr>
      <w:rFonts w:asciiTheme="majorHAnsi" w:hAnsiTheme="majorHAnsi"/>
      <w:color w:val="84AA33"/>
    </w:rPr>
  </w:style>
  <w:style w:type="table" w:styleId="FarbigesRaster">
    <w:name w:val="Colorful Grid"/>
    <w:basedOn w:val="NormaleTabelle"/>
    <w:uiPriority w:val="73"/>
    <w:semiHidden/>
    <w:unhideWhenUsed/>
    <w:rsid w:val="0035188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35188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semiHidden/>
    <w:unhideWhenUsed/>
    <w:rsid w:val="0035188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semiHidden/>
    <w:unhideWhenUsed/>
    <w:rsid w:val="0035188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semiHidden/>
    <w:unhideWhenUsed/>
    <w:rsid w:val="0035188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semiHidden/>
    <w:unhideWhenUsed/>
    <w:rsid w:val="0035188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semiHidden/>
    <w:unhideWhenUsed/>
    <w:rsid w:val="0035188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bigeListe">
    <w:name w:val="Colorful List"/>
    <w:basedOn w:val="NormaleTabelle"/>
    <w:uiPriority w:val="72"/>
    <w:semiHidden/>
    <w:unhideWhenUsed/>
    <w:rsid w:val="0035188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35188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semiHidden/>
    <w:unhideWhenUsed/>
    <w:rsid w:val="0035188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semiHidden/>
    <w:unhideWhenUsed/>
    <w:rsid w:val="0035188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semiHidden/>
    <w:unhideWhenUsed/>
    <w:rsid w:val="0035188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semiHidden/>
    <w:unhideWhenUsed/>
    <w:rsid w:val="0035188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semiHidden/>
    <w:unhideWhenUsed/>
    <w:rsid w:val="0035188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71"/>
    <w:semiHidden/>
    <w:unhideWhenUsed/>
    <w:rsid w:val="0035188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351883"/>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351883"/>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35188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semiHidden/>
    <w:unhideWhenUsed/>
    <w:rsid w:val="00351883"/>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351883"/>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35188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351883"/>
    <w:rPr>
      <w:sz w:val="22"/>
      <w:szCs w:val="16"/>
    </w:rPr>
  </w:style>
  <w:style w:type="paragraph" w:styleId="Kommentartext">
    <w:name w:val="annotation text"/>
    <w:basedOn w:val="Standard"/>
    <w:link w:val="KommentartextZchn"/>
    <w:uiPriority w:val="99"/>
    <w:semiHidden/>
    <w:unhideWhenUsed/>
    <w:rsid w:val="00351883"/>
    <w:rPr>
      <w:szCs w:val="20"/>
    </w:rPr>
  </w:style>
  <w:style w:type="character" w:customStyle="1" w:styleId="KommentartextZchn">
    <w:name w:val="Kommentartext Zchn"/>
    <w:basedOn w:val="Absatz-Standardschriftart"/>
    <w:link w:val="Kommentartext"/>
    <w:uiPriority w:val="99"/>
    <w:semiHidden/>
    <w:rsid w:val="00351883"/>
    <w:rPr>
      <w:rFonts w:asciiTheme="majorHAnsi" w:hAnsiTheme="majorHAnsi"/>
      <w:color w:val="84AA33"/>
      <w:szCs w:val="20"/>
    </w:rPr>
  </w:style>
  <w:style w:type="paragraph" w:styleId="Kommentarthema">
    <w:name w:val="annotation subject"/>
    <w:basedOn w:val="Kommentartext"/>
    <w:next w:val="Kommentartext"/>
    <w:link w:val="KommentarthemaZchn"/>
    <w:uiPriority w:val="99"/>
    <w:semiHidden/>
    <w:unhideWhenUsed/>
    <w:rsid w:val="00351883"/>
    <w:rPr>
      <w:b/>
      <w:bCs/>
    </w:rPr>
  </w:style>
  <w:style w:type="character" w:customStyle="1" w:styleId="KommentarthemaZchn">
    <w:name w:val="Kommentarthema Zchn"/>
    <w:basedOn w:val="KommentartextZchn"/>
    <w:link w:val="Kommentarthema"/>
    <w:uiPriority w:val="99"/>
    <w:semiHidden/>
    <w:rsid w:val="00351883"/>
    <w:rPr>
      <w:rFonts w:asciiTheme="majorHAnsi" w:hAnsiTheme="majorHAnsi"/>
      <w:b/>
      <w:bCs/>
      <w:color w:val="84AA33"/>
      <w:szCs w:val="20"/>
    </w:rPr>
  </w:style>
  <w:style w:type="table" w:styleId="DunkleListe">
    <w:name w:val="Dark List"/>
    <w:basedOn w:val="NormaleTabelle"/>
    <w:uiPriority w:val="70"/>
    <w:semiHidden/>
    <w:unhideWhenUsed/>
    <w:rsid w:val="0035188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351883"/>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semiHidden/>
    <w:unhideWhenUsed/>
    <w:rsid w:val="00351883"/>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semiHidden/>
    <w:unhideWhenUsed/>
    <w:rsid w:val="0035188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semiHidden/>
    <w:unhideWhenUsed/>
    <w:rsid w:val="00351883"/>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semiHidden/>
    <w:unhideWhenUsed/>
    <w:rsid w:val="00351883"/>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semiHidden/>
    <w:unhideWhenUsed/>
    <w:rsid w:val="0035188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um">
    <w:name w:val="Date"/>
    <w:basedOn w:val="Standard"/>
    <w:next w:val="Standard"/>
    <w:link w:val="DatumZchn"/>
    <w:uiPriority w:val="99"/>
    <w:semiHidden/>
    <w:unhideWhenUsed/>
    <w:rsid w:val="00351883"/>
  </w:style>
  <w:style w:type="character" w:customStyle="1" w:styleId="DatumZchn">
    <w:name w:val="Datum Zchn"/>
    <w:basedOn w:val="Absatz-Standardschriftart"/>
    <w:link w:val="Datum"/>
    <w:uiPriority w:val="99"/>
    <w:semiHidden/>
    <w:rsid w:val="00351883"/>
    <w:rPr>
      <w:rFonts w:asciiTheme="majorHAnsi" w:hAnsiTheme="majorHAnsi"/>
      <w:color w:val="84AA33"/>
    </w:rPr>
  </w:style>
  <w:style w:type="paragraph" w:styleId="Dokumentstruktur">
    <w:name w:val="Document Map"/>
    <w:basedOn w:val="Standard"/>
    <w:link w:val="DokumentstrukturZchn"/>
    <w:uiPriority w:val="99"/>
    <w:semiHidden/>
    <w:unhideWhenUsed/>
    <w:rsid w:val="00351883"/>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351883"/>
    <w:rPr>
      <w:rFonts w:ascii="Segoe UI" w:hAnsi="Segoe UI" w:cs="Segoe UI"/>
      <w:color w:val="84AA33"/>
      <w:szCs w:val="16"/>
    </w:rPr>
  </w:style>
  <w:style w:type="paragraph" w:styleId="E-Mail-Signatur">
    <w:name w:val="E-mail Signature"/>
    <w:basedOn w:val="Standard"/>
    <w:link w:val="E-Mail-SignaturZchn"/>
    <w:uiPriority w:val="99"/>
    <w:semiHidden/>
    <w:unhideWhenUsed/>
    <w:rsid w:val="00351883"/>
  </w:style>
  <w:style w:type="character" w:customStyle="1" w:styleId="E-Mail-SignaturZchn">
    <w:name w:val="E-Mail-Signatur Zchn"/>
    <w:basedOn w:val="Absatz-Standardschriftart"/>
    <w:link w:val="E-Mail-Signatur"/>
    <w:uiPriority w:val="99"/>
    <w:semiHidden/>
    <w:rsid w:val="00351883"/>
    <w:rPr>
      <w:rFonts w:asciiTheme="majorHAnsi" w:hAnsiTheme="majorHAnsi"/>
      <w:color w:val="84AA33"/>
    </w:rPr>
  </w:style>
  <w:style w:type="character" w:styleId="Hervorhebung">
    <w:name w:val="Emphasis"/>
    <w:basedOn w:val="Absatz-Standardschriftart"/>
    <w:uiPriority w:val="20"/>
    <w:qFormat/>
    <w:rsid w:val="00351883"/>
    <w:rPr>
      <w:i/>
      <w:iCs/>
    </w:rPr>
  </w:style>
  <w:style w:type="character" w:styleId="Endnotenzeichen">
    <w:name w:val="endnote reference"/>
    <w:basedOn w:val="Absatz-Standardschriftart"/>
    <w:uiPriority w:val="99"/>
    <w:semiHidden/>
    <w:unhideWhenUsed/>
    <w:rsid w:val="00351883"/>
    <w:rPr>
      <w:vertAlign w:val="superscript"/>
    </w:rPr>
  </w:style>
  <w:style w:type="paragraph" w:styleId="Endnotentext">
    <w:name w:val="endnote text"/>
    <w:basedOn w:val="Standard"/>
    <w:link w:val="EndnotentextZchn"/>
    <w:uiPriority w:val="99"/>
    <w:semiHidden/>
    <w:unhideWhenUsed/>
    <w:rsid w:val="00351883"/>
    <w:rPr>
      <w:szCs w:val="20"/>
    </w:rPr>
  </w:style>
  <w:style w:type="character" w:customStyle="1" w:styleId="EndnotentextZchn">
    <w:name w:val="Endnotentext Zchn"/>
    <w:basedOn w:val="Absatz-Standardschriftart"/>
    <w:link w:val="Endnotentext"/>
    <w:uiPriority w:val="99"/>
    <w:semiHidden/>
    <w:rsid w:val="00351883"/>
    <w:rPr>
      <w:rFonts w:asciiTheme="majorHAnsi" w:hAnsiTheme="majorHAnsi"/>
      <w:color w:val="84AA33"/>
      <w:szCs w:val="20"/>
    </w:rPr>
  </w:style>
  <w:style w:type="paragraph" w:styleId="Umschlagadresse">
    <w:name w:val="envelope address"/>
    <w:basedOn w:val="Standard"/>
    <w:uiPriority w:val="99"/>
    <w:semiHidden/>
    <w:unhideWhenUsed/>
    <w:rsid w:val="00351883"/>
    <w:pPr>
      <w:framePr w:w="7920" w:h="1980" w:hRule="exact" w:hSpace="180" w:wrap="auto" w:hAnchor="page" w:xAlign="center" w:yAlign="bottom"/>
      <w:ind w:left="2880"/>
    </w:pPr>
    <w:rPr>
      <w:rFonts w:eastAsiaTheme="majorEastAsia" w:cstheme="majorBidi"/>
      <w:sz w:val="24"/>
      <w:szCs w:val="24"/>
    </w:rPr>
  </w:style>
  <w:style w:type="paragraph" w:styleId="Umschlagabsenderadresse">
    <w:name w:val="envelope return"/>
    <w:basedOn w:val="Standard"/>
    <w:uiPriority w:val="99"/>
    <w:semiHidden/>
    <w:unhideWhenUsed/>
    <w:rsid w:val="00351883"/>
    <w:rPr>
      <w:rFonts w:eastAsiaTheme="majorEastAsia" w:cstheme="majorBidi"/>
      <w:szCs w:val="20"/>
    </w:rPr>
  </w:style>
  <w:style w:type="character" w:styleId="BesuchterLink">
    <w:name w:val="FollowedHyperlink"/>
    <w:basedOn w:val="Absatz-Standardschriftart"/>
    <w:uiPriority w:val="99"/>
    <w:semiHidden/>
    <w:unhideWhenUsed/>
    <w:rsid w:val="00351883"/>
    <w:rPr>
      <w:color w:val="800080" w:themeColor="followedHyperlink"/>
      <w:u w:val="single"/>
    </w:rPr>
  </w:style>
  <w:style w:type="character" w:styleId="Funotenzeichen">
    <w:name w:val="footnote reference"/>
    <w:basedOn w:val="Absatz-Standardschriftart"/>
    <w:uiPriority w:val="99"/>
    <w:semiHidden/>
    <w:unhideWhenUsed/>
    <w:rsid w:val="00351883"/>
    <w:rPr>
      <w:vertAlign w:val="superscript"/>
    </w:rPr>
  </w:style>
  <w:style w:type="paragraph" w:styleId="Funotentext">
    <w:name w:val="footnote text"/>
    <w:basedOn w:val="Standard"/>
    <w:link w:val="FunotentextZchn"/>
    <w:uiPriority w:val="99"/>
    <w:semiHidden/>
    <w:unhideWhenUsed/>
    <w:rsid w:val="00351883"/>
    <w:rPr>
      <w:szCs w:val="20"/>
    </w:rPr>
  </w:style>
  <w:style w:type="character" w:customStyle="1" w:styleId="FunotentextZchn">
    <w:name w:val="Fußnotentext Zchn"/>
    <w:basedOn w:val="Absatz-Standardschriftart"/>
    <w:link w:val="Funotentext"/>
    <w:uiPriority w:val="99"/>
    <w:semiHidden/>
    <w:rsid w:val="00351883"/>
    <w:rPr>
      <w:rFonts w:asciiTheme="majorHAnsi" w:hAnsiTheme="majorHAnsi"/>
      <w:color w:val="84AA33"/>
      <w:szCs w:val="20"/>
    </w:rPr>
  </w:style>
  <w:style w:type="table" w:customStyle="1" w:styleId="Gitternetztabelle1hell1">
    <w:name w:val="Gitternetztabelle 1 hell1"/>
    <w:basedOn w:val="NormaleTabelle"/>
    <w:uiPriority w:val="46"/>
    <w:rsid w:val="0035188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netztabelle1hellAkzent11">
    <w:name w:val="Gitternetztabelle 1 hell  – Akzent 11"/>
    <w:basedOn w:val="NormaleTabelle"/>
    <w:uiPriority w:val="46"/>
    <w:rsid w:val="0035188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itternetztabelle1hell-Akzent21">
    <w:name w:val="Gitternetztabelle 1 hell - Akzent 21"/>
    <w:basedOn w:val="NormaleTabelle"/>
    <w:uiPriority w:val="46"/>
    <w:rsid w:val="00351883"/>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itternetztabelle1hellAkzent31">
    <w:name w:val="Gitternetztabelle 1 hell  – Akzent 31"/>
    <w:basedOn w:val="NormaleTabelle"/>
    <w:uiPriority w:val="46"/>
    <w:rsid w:val="00351883"/>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itternetztabelle1hellAkzent41">
    <w:name w:val="Gitternetztabelle 1 hell  – Akzent 41"/>
    <w:basedOn w:val="NormaleTabelle"/>
    <w:uiPriority w:val="46"/>
    <w:rsid w:val="00351883"/>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itternetztabelle1hellAkzent51">
    <w:name w:val="Gitternetztabelle 1 hell  – Akzent 51"/>
    <w:basedOn w:val="NormaleTabelle"/>
    <w:uiPriority w:val="46"/>
    <w:rsid w:val="00351883"/>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itternetztabelle1hellAkzent61">
    <w:name w:val="Gitternetztabelle 1 hell  – Akzent 61"/>
    <w:basedOn w:val="NormaleTabelle"/>
    <w:uiPriority w:val="46"/>
    <w:rsid w:val="00351883"/>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itternetztabelle21">
    <w:name w:val="Gitternetztabelle 21"/>
    <w:basedOn w:val="NormaleTabelle"/>
    <w:uiPriority w:val="47"/>
    <w:rsid w:val="0035188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2Akzent11">
    <w:name w:val="Gitternetztabelle 2 – Akzent 11"/>
    <w:basedOn w:val="NormaleTabelle"/>
    <w:uiPriority w:val="47"/>
    <w:rsid w:val="0035188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netztabelle2Akzent21">
    <w:name w:val="Gitternetztabelle 2 – Akzent 21"/>
    <w:basedOn w:val="NormaleTabelle"/>
    <w:uiPriority w:val="47"/>
    <w:rsid w:val="00351883"/>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itternetztabelle2Akzent31">
    <w:name w:val="Gitternetztabelle 2 – Akzent 31"/>
    <w:basedOn w:val="NormaleTabelle"/>
    <w:uiPriority w:val="47"/>
    <w:rsid w:val="00351883"/>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itternetztabelle2Akzent41">
    <w:name w:val="Gitternetztabelle 2 – Akzent 41"/>
    <w:basedOn w:val="NormaleTabelle"/>
    <w:uiPriority w:val="47"/>
    <w:rsid w:val="00351883"/>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itternetztabelle2Akzent51">
    <w:name w:val="Gitternetztabelle 2 – Akzent 51"/>
    <w:basedOn w:val="NormaleTabelle"/>
    <w:uiPriority w:val="47"/>
    <w:rsid w:val="00351883"/>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itternetztabelle2Akzent61">
    <w:name w:val="Gitternetztabelle 2 – Akzent 61"/>
    <w:basedOn w:val="NormaleTabelle"/>
    <w:uiPriority w:val="47"/>
    <w:rsid w:val="00351883"/>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itternetztabelle31">
    <w:name w:val="Gitternetztabelle 31"/>
    <w:basedOn w:val="NormaleTabelle"/>
    <w:uiPriority w:val="48"/>
    <w:rsid w:val="0035188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netztabelle3Akzent11">
    <w:name w:val="Gitternetztabelle 3 – Akzent 11"/>
    <w:basedOn w:val="NormaleTabelle"/>
    <w:uiPriority w:val="48"/>
    <w:rsid w:val="0035188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itternetztabelle3Akzent21">
    <w:name w:val="Gitternetztabelle 3 – Akzent 21"/>
    <w:basedOn w:val="NormaleTabelle"/>
    <w:uiPriority w:val="48"/>
    <w:rsid w:val="0035188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itternetztabelle3Akzent31">
    <w:name w:val="Gitternetztabelle 3 – Akzent 31"/>
    <w:basedOn w:val="NormaleTabelle"/>
    <w:uiPriority w:val="48"/>
    <w:rsid w:val="0035188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itternetztabelle3Akzent41">
    <w:name w:val="Gitternetztabelle 3 – Akzent 41"/>
    <w:basedOn w:val="NormaleTabelle"/>
    <w:uiPriority w:val="48"/>
    <w:rsid w:val="0035188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itternetztabelle3Akzent51">
    <w:name w:val="Gitternetztabelle 3 – Akzent 51"/>
    <w:basedOn w:val="NormaleTabelle"/>
    <w:uiPriority w:val="48"/>
    <w:rsid w:val="0035188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itternetztabelle3Akzent61">
    <w:name w:val="Gitternetztabelle 3 – Akzent 61"/>
    <w:basedOn w:val="NormaleTabelle"/>
    <w:uiPriority w:val="48"/>
    <w:rsid w:val="0035188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itternetztabelle41">
    <w:name w:val="Gitternetztabelle 41"/>
    <w:basedOn w:val="NormaleTabelle"/>
    <w:uiPriority w:val="49"/>
    <w:rsid w:val="0035188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4Akzent11">
    <w:name w:val="Gitternetztabelle 4 – Akzent 11"/>
    <w:basedOn w:val="NormaleTabelle"/>
    <w:uiPriority w:val="49"/>
    <w:rsid w:val="0035188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netztabelle4Akzent21">
    <w:name w:val="Gitternetztabelle 4 – Akzent 21"/>
    <w:basedOn w:val="NormaleTabelle"/>
    <w:uiPriority w:val="49"/>
    <w:rsid w:val="0035188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itternetztabelle4Akzent31">
    <w:name w:val="Gitternetztabelle 4 – Akzent 31"/>
    <w:basedOn w:val="NormaleTabelle"/>
    <w:uiPriority w:val="49"/>
    <w:rsid w:val="0035188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itternetztabelle4Akzent41">
    <w:name w:val="Gitternetztabelle 4 – Akzent 41"/>
    <w:basedOn w:val="NormaleTabelle"/>
    <w:uiPriority w:val="49"/>
    <w:rsid w:val="0035188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itternetztabelle4Akzent51">
    <w:name w:val="Gitternetztabelle 4 – Akzent 51"/>
    <w:basedOn w:val="NormaleTabelle"/>
    <w:uiPriority w:val="49"/>
    <w:rsid w:val="0035188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itternetztabelle4Akzent61">
    <w:name w:val="Gitternetztabelle 4 – Akzent 61"/>
    <w:basedOn w:val="NormaleTabelle"/>
    <w:uiPriority w:val="49"/>
    <w:rsid w:val="0035188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itternetztabelle5dunkel1">
    <w:name w:val="Gitternetztabelle 5 dunkel1"/>
    <w:basedOn w:val="NormaleTabelle"/>
    <w:uiPriority w:val="50"/>
    <w:rsid w:val="0035188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tternetztabelle5dunkelAkzent11">
    <w:name w:val="Gitternetztabelle 5 dunkel  – Akzent 11"/>
    <w:basedOn w:val="NormaleTabelle"/>
    <w:uiPriority w:val="50"/>
    <w:rsid w:val="0035188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itternetztabelle5dunkelAkzent21">
    <w:name w:val="Gitternetztabelle 5 dunkel  – Akzent 21"/>
    <w:basedOn w:val="NormaleTabelle"/>
    <w:uiPriority w:val="50"/>
    <w:rsid w:val="0035188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itternetztabelle5dunkelAkzent31">
    <w:name w:val="Gitternetztabelle 5 dunkel  – Akzent 31"/>
    <w:basedOn w:val="NormaleTabelle"/>
    <w:uiPriority w:val="50"/>
    <w:rsid w:val="0035188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itternetztabelle5dunkelAkzent41">
    <w:name w:val="Gitternetztabelle 5 dunkel  – Akzent 41"/>
    <w:basedOn w:val="NormaleTabelle"/>
    <w:uiPriority w:val="50"/>
    <w:rsid w:val="0035188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itternetztabelle5dunkelAkzent51">
    <w:name w:val="Gitternetztabelle 5 dunkel  – Akzent 51"/>
    <w:basedOn w:val="NormaleTabelle"/>
    <w:uiPriority w:val="50"/>
    <w:rsid w:val="0035188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itternetztabelle5dunkelAkzent61">
    <w:name w:val="Gitternetztabelle 5 dunkel  – Akzent 61"/>
    <w:basedOn w:val="NormaleTabelle"/>
    <w:uiPriority w:val="50"/>
    <w:rsid w:val="0035188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itternetztabelle6farbig1">
    <w:name w:val="Gitternetztabelle 6 farbig1"/>
    <w:basedOn w:val="NormaleTabelle"/>
    <w:uiPriority w:val="51"/>
    <w:rsid w:val="0035188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6farbigAkzent11">
    <w:name w:val="Gitternetztabelle 6 farbig – Akzent 11"/>
    <w:basedOn w:val="NormaleTabelle"/>
    <w:uiPriority w:val="51"/>
    <w:rsid w:val="0035188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netztabelle6farbigAkzent21">
    <w:name w:val="Gitternetztabelle 6 farbig – Akzent 21"/>
    <w:basedOn w:val="NormaleTabelle"/>
    <w:uiPriority w:val="51"/>
    <w:rsid w:val="00351883"/>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itternetztabelle6farbigAkzent31">
    <w:name w:val="Gitternetztabelle 6 farbig – Akzent 31"/>
    <w:basedOn w:val="NormaleTabelle"/>
    <w:uiPriority w:val="51"/>
    <w:rsid w:val="00351883"/>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itternetztabelle6farbigAkzent41">
    <w:name w:val="Gitternetztabelle 6 farbig – Akzent 41"/>
    <w:basedOn w:val="NormaleTabelle"/>
    <w:uiPriority w:val="51"/>
    <w:rsid w:val="00351883"/>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itternetztabelle6farbigAkzent51">
    <w:name w:val="Gitternetztabelle 6 farbig – Akzent 51"/>
    <w:basedOn w:val="NormaleTabelle"/>
    <w:uiPriority w:val="51"/>
    <w:rsid w:val="00351883"/>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itternetztabelle6farbigAkzent61">
    <w:name w:val="Gitternetztabelle 6 farbig – Akzent 61"/>
    <w:basedOn w:val="NormaleTabelle"/>
    <w:uiPriority w:val="51"/>
    <w:rsid w:val="00351883"/>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itternetztabelle7farbig1">
    <w:name w:val="Gitternetztabelle 7 farbig1"/>
    <w:basedOn w:val="NormaleTabelle"/>
    <w:uiPriority w:val="52"/>
    <w:rsid w:val="0035188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netztabelle7farbigAkzent11">
    <w:name w:val="Gitternetztabelle 7 farbig – Akzent 11"/>
    <w:basedOn w:val="NormaleTabelle"/>
    <w:uiPriority w:val="52"/>
    <w:rsid w:val="0035188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itternetztabelle7farbigAkzent21">
    <w:name w:val="Gitternetztabelle 7 farbig – Akzent 21"/>
    <w:basedOn w:val="NormaleTabelle"/>
    <w:uiPriority w:val="52"/>
    <w:rsid w:val="00351883"/>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itternetztabelle7farbigAkzent31">
    <w:name w:val="Gitternetztabelle 7 farbig – Akzent 31"/>
    <w:basedOn w:val="NormaleTabelle"/>
    <w:uiPriority w:val="52"/>
    <w:rsid w:val="00351883"/>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itternetztabelle7farbigAkzent41">
    <w:name w:val="Gitternetztabelle 7 farbig – Akzent 41"/>
    <w:basedOn w:val="NormaleTabelle"/>
    <w:uiPriority w:val="52"/>
    <w:rsid w:val="00351883"/>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itternetztabelle7farbigAkzent51">
    <w:name w:val="Gitternetztabelle 7 farbig – Akzent 51"/>
    <w:basedOn w:val="NormaleTabelle"/>
    <w:uiPriority w:val="52"/>
    <w:rsid w:val="00351883"/>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itternetztabelle7farbigAkzent61">
    <w:name w:val="Gitternetztabelle 7 farbig – Akzent 61"/>
    <w:basedOn w:val="NormaleTabelle"/>
    <w:uiPriority w:val="52"/>
    <w:rsid w:val="00351883"/>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Absatz-Standardschriftart"/>
    <w:uiPriority w:val="99"/>
    <w:semiHidden/>
    <w:unhideWhenUsed/>
    <w:rsid w:val="00351883"/>
    <w:rPr>
      <w:color w:val="2B579A"/>
      <w:shd w:val="clear" w:color="auto" w:fill="E6E6E6"/>
    </w:rPr>
  </w:style>
  <w:style w:type="character" w:customStyle="1" w:styleId="berschrift2Zchn">
    <w:name w:val="Überschrift 2 Zchn"/>
    <w:basedOn w:val="Absatz-Standardschriftart"/>
    <w:link w:val="berschrift2"/>
    <w:uiPriority w:val="9"/>
    <w:semiHidden/>
    <w:rsid w:val="00351883"/>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semiHidden/>
    <w:rsid w:val="00351883"/>
    <w:rPr>
      <w:rFonts w:asciiTheme="majorHAnsi" w:eastAsiaTheme="majorEastAsia" w:hAnsiTheme="majorHAnsi" w:cstheme="majorBidi"/>
      <w:color w:val="243F60" w:themeColor="accent1" w:themeShade="7F"/>
      <w:sz w:val="24"/>
      <w:szCs w:val="24"/>
    </w:rPr>
  </w:style>
  <w:style w:type="character" w:customStyle="1" w:styleId="berschrift4Zchn">
    <w:name w:val="Überschrift 4 Zchn"/>
    <w:basedOn w:val="Absatz-Standardschriftart"/>
    <w:link w:val="berschrift4"/>
    <w:uiPriority w:val="9"/>
    <w:semiHidden/>
    <w:rsid w:val="00351883"/>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uiPriority w:val="9"/>
    <w:semiHidden/>
    <w:rsid w:val="00351883"/>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351883"/>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351883"/>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351883"/>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semiHidden/>
    <w:rsid w:val="00351883"/>
    <w:rPr>
      <w:rFonts w:asciiTheme="majorHAnsi" w:eastAsiaTheme="majorEastAsia" w:hAnsiTheme="majorHAnsi" w:cstheme="majorBidi"/>
      <w:i/>
      <w:iCs/>
      <w:color w:val="272727" w:themeColor="text1" w:themeTint="D8"/>
      <w:szCs w:val="21"/>
    </w:rPr>
  </w:style>
  <w:style w:type="character" w:styleId="HTMLAkronym">
    <w:name w:val="HTML Acronym"/>
    <w:basedOn w:val="Absatz-Standardschriftart"/>
    <w:uiPriority w:val="99"/>
    <w:semiHidden/>
    <w:unhideWhenUsed/>
    <w:rsid w:val="00351883"/>
  </w:style>
  <w:style w:type="paragraph" w:styleId="HTMLAdresse">
    <w:name w:val="HTML Address"/>
    <w:basedOn w:val="Standard"/>
    <w:link w:val="HTMLAdresseZchn"/>
    <w:uiPriority w:val="99"/>
    <w:semiHidden/>
    <w:unhideWhenUsed/>
    <w:rsid w:val="00351883"/>
    <w:rPr>
      <w:i/>
      <w:iCs/>
    </w:rPr>
  </w:style>
  <w:style w:type="character" w:customStyle="1" w:styleId="HTMLAdresseZchn">
    <w:name w:val="HTML Adresse Zchn"/>
    <w:basedOn w:val="Absatz-Standardschriftart"/>
    <w:link w:val="HTMLAdresse"/>
    <w:uiPriority w:val="99"/>
    <w:semiHidden/>
    <w:rsid w:val="00351883"/>
    <w:rPr>
      <w:rFonts w:asciiTheme="majorHAnsi" w:hAnsiTheme="majorHAnsi"/>
      <w:i/>
      <w:iCs/>
      <w:color w:val="84AA33"/>
    </w:rPr>
  </w:style>
  <w:style w:type="character" w:styleId="HTMLZitat">
    <w:name w:val="HTML Cite"/>
    <w:basedOn w:val="Absatz-Standardschriftart"/>
    <w:uiPriority w:val="99"/>
    <w:semiHidden/>
    <w:unhideWhenUsed/>
    <w:rsid w:val="00351883"/>
    <w:rPr>
      <w:i/>
      <w:iCs/>
    </w:rPr>
  </w:style>
  <w:style w:type="character" w:styleId="HTMLCode">
    <w:name w:val="HTML Code"/>
    <w:basedOn w:val="Absatz-Standardschriftart"/>
    <w:uiPriority w:val="99"/>
    <w:semiHidden/>
    <w:unhideWhenUsed/>
    <w:rsid w:val="00351883"/>
    <w:rPr>
      <w:rFonts w:ascii="Consolas" w:hAnsi="Consolas"/>
      <w:sz w:val="22"/>
      <w:szCs w:val="20"/>
    </w:rPr>
  </w:style>
  <w:style w:type="character" w:styleId="HTMLDefinition">
    <w:name w:val="HTML Definition"/>
    <w:basedOn w:val="Absatz-Standardschriftart"/>
    <w:uiPriority w:val="99"/>
    <w:semiHidden/>
    <w:unhideWhenUsed/>
    <w:rsid w:val="00351883"/>
    <w:rPr>
      <w:i/>
      <w:iCs/>
    </w:rPr>
  </w:style>
  <w:style w:type="character" w:styleId="HTMLTastatur">
    <w:name w:val="HTML Keyboard"/>
    <w:basedOn w:val="Absatz-Standardschriftart"/>
    <w:uiPriority w:val="99"/>
    <w:semiHidden/>
    <w:unhideWhenUsed/>
    <w:rsid w:val="00351883"/>
    <w:rPr>
      <w:rFonts w:ascii="Consolas" w:hAnsi="Consolas"/>
      <w:sz w:val="22"/>
      <w:szCs w:val="20"/>
    </w:rPr>
  </w:style>
  <w:style w:type="paragraph" w:styleId="HTMLVorformatiert">
    <w:name w:val="HTML Preformatted"/>
    <w:basedOn w:val="Standard"/>
    <w:link w:val="HTMLVorformatiertZchn"/>
    <w:uiPriority w:val="99"/>
    <w:semiHidden/>
    <w:unhideWhenUsed/>
    <w:rsid w:val="00351883"/>
    <w:rPr>
      <w:rFonts w:ascii="Consolas" w:hAnsi="Consolas"/>
      <w:szCs w:val="20"/>
    </w:rPr>
  </w:style>
  <w:style w:type="character" w:customStyle="1" w:styleId="HTMLVorformatiertZchn">
    <w:name w:val="HTML Vorformatiert Zchn"/>
    <w:basedOn w:val="Absatz-Standardschriftart"/>
    <w:link w:val="HTMLVorformatiert"/>
    <w:uiPriority w:val="99"/>
    <w:semiHidden/>
    <w:rsid w:val="00351883"/>
    <w:rPr>
      <w:rFonts w:ascii="Consolas" w:hAnsi="Consolas"/>
      <w:color w:val="84AA33"/>
      <w:szCs w:val="20"/>
    </w:rPr>
  </w:style>
  <w:style w:type="character" w:styleId="HTMLBeispiel">
    <w:name w:val="HTML Sample"/>
    <w:basedOn w:val="Absatz-Standardschriftart"/>
    <w:uiPriority w:val="99"/>
    <w:semiHidden/>
    <w:unhideWhenUsed/>
    <w:rsid w:val="00351883"/>
    <w:rPr>
      <w:rFonts w:ascii="Consolas" w:hAnsi="Consolas"/>
      <w:sz w:val="24"/>
      <w:szCs w:val="24"/>
    </w:rPr>
  </w:style>
  <w:style w:type="character" w:styleId="HTMLSchreibmaschine">
    <w:name w:val="HTML Typewriter"/>
    <w:basedOn w:val="Absatz-Standardschriftart"/>
    <w:uiPriority w:val="99"/>
    <w:semiHidden/>
    <w:unhideWhenUsed/>
    <w:rsid w:val="00351883"/>
    <w:rPr>
      <w:rFonts w:ascii="Consolas" w:hAnsi="Consolas"/>
      <w:sz w:val="22"/>
      <w:szCs w:val="20"/>
    </w:rPr>
  </w:style>
  <w:style w:type="character" w:styleId="HTMLVariable">
    <w:name w:val="HTML Variable"/>
    <w:basedOn w:val="Absatz-Standardschriftart"/>
    <w:uiPriority w:val="99"/>
    <w:semiHidden/>
    <w:unhideWhenUsed/>
    <w:rsid w:val="00351883"/>
    <w:rPr>
      <w:i/>
      <w:iCs/>
    </w:rPr>
  </w:style>
  <w:style w:type="paragraph" w:styleId="Index1">
    <w:name w:val="index 1"/>
    <w:basedOn w:val="Standard"/>
    <w:next w:val="Standard"/>
    <w:autoRedefine/>
    <w:uiPriority w:val="99"/>
    <w:semiHidden/>
    <w:unhideWhenUsed/>
    <w:rsid w:val="00351883"/>
    <w:pPr>
      <w:ind w:left="220" w:hanging="220"/>
    </w:pPr>
  </w:style>
  <w:style w:type="paragraph" w:styleId="Index2">
    <w:name w:val="index 2"/>
    <w:basedOn w:val="Standard"/>
    <w:next w:val="Standard"/>
    <w:autoRedefine/>
    <w:uiPriority w:val="99"/>
    <w:semiHidden/>
    <w:unhideWhenUsed/>
    <w:rsid w:val="00351883"/>
    <w:pPr>
      <w:ind w:left="440" w:hanging="220"/>
    </w:pPr>
  </w:style>
  <w:style w:type="paragraph" w:styleId="Index3">
    <w:name w:val="index 3"/>
    <w:basedOn w:val="Standard"/>
    <w:next w:val="Standard"/>
    <w:autoRedefine/>
    <w:uiPriority w:val="99"/>
    <w:semiHidden/>
    <w:unhideWhenUsed/>
    <w:rsid w:val="00351883"/>
    <w:pPr>
      <w:ind w:left="660" w:hanging="220"/>
    </w:pPr>
  </w:style>
  <w:style w:type="paragraph" w:styleId="Index4">
    <w:name w:val="index 4"/>
    <w:basedOn w:val="Standard"/>
    <w:next w:val="Standard"/>
    <w:autoRedefine/>
    <w:uiPriority w:val="99"/>
    <w:semiHidden/>
    <w:unhideWhenUsed/>
    <w:rsid w:val="00351883"/>
    <w:pPr>
      <w:ind w:left="880" w:hanging="220"/>
    </w:pPr>
  </w:style>
  <w:style w:type="paragraph" w:styleId="Index5">
    <w:name w:val="index 5"/>
    <w:basedOn w:val="Standard"/>
    <w:next w:val="Standard"/>
    <w:autoRedefine/>
    <w:uiPriority w:val="99"/>
    <w:semiHidden/>
    <w:unhideWhenUsed/>
    <w:rsid w:val="00351883"/>
    <w:pPr>
      <w:ind w:left="1100" w:hanging="220"/>
    </w:pPr>
  </w:style>
  <w:style w:type="paragraph" w:styleId="Index6">
    <w:name w:val="index 6"/>
    <w:basedOn w:val="Standard"/>
    <w:next w:val="Standard"/>
    <w:autoRedefine/>
    <w:uiPriority w:val="99"/>
    <w:semiHidden/>
    <w:unhideWhenUsed/>
    <w:rsid w:val="00351883"/>
    <w:pPr>
      <w:ind w:left="1320" w:hanging="220"/>
    </w:pPr>
  </w:style>
  <w:style w:type="paragraph" w:styleId="Index7">
    <w:name w:val="index 7"/>
    <w:basedOn w:val="Standard"/>
    <w:next w:val="Standard"/>
    <w:autoRedefine/>
    <w:uiPriority w:val="99"/>
    <w:semiHidden/>
    <w:unhideWhenUsed/>
    <w:rsid w:val="00351883"/>
    <w:pPr>
      <w:ind w:left="1540" w:hanging="220"/>
    </w:pPr>
  </w:style>
  <w:style w:type="paragraph" w:styleId="Index8">
    <w:name w:val="index 8"/>
    <w:basedOn w:val="Standard"/>
    <w:next w:val="Standard"/>
    <w:autoRedefine/>
    <w:uiPriority w:val="99"/>
    <w:semiHidden/>
    <w:unhideWhenUsed/>
    <w:rsid w:val="00351883"/>
    <w:pPr>
      <w:ind w:left="1760" w:hanging="220"/>
    </w:pPr>
  </w:style>
  <w:style w:type="paragraph" w:styleId="Index9">
    <w:name w:val="index 9"/>
    <w:basedOn w:val="Standard"/>
    <w:next w:val="Standard"/>
    <w:autoRedefine/>
    <w:uiPriority w:val="99"/>
    <w:semiHidden/>
    <w:unhideWhenUsed/>
    <w:rsid w:val="00351883"/>
    <w:pPr>
      <w:ind w:left="1980" w:hanging="220"/>
    </w:pPr>
  </w:style>
  <w:style w:type="paragraph" w:styleId="Indexberschrift">
    <w:name w:val="index heading"/>
    <w:basedOn w:val="Standard"/>
    <w:next w:val="Index1"/>
    <w:uiPriority w:val="99"/>
    <w:semiHidden/>
    <w:unhideWhenUsed/>
    <w:rsid w:val="00351883"/>
    <w:rPr>
      <w:rFonts w:eastAsiaTheme="majorEastAsia" w:cstheme="majorBidi"/>
      <w:b/>
      <w:bCs/>
    </w:rPr>
  </w:style>
  <w:style w:type="character" w:styleId="IntensiveHervorhebung">
    <w:name w:val="Intense Emphasis"/>
    <w:basedOn w:val="Absatz-Standardschriftart"/>
    <w:uiPriority w:val="21"/>
    <w:qFormat/>
    <w:rsid w:val="00B749BC"/>
    <w:rPr>
      <w:i/>
      <w:iCs/>
      <w:color w:val="365F91" w:themeColor="accent1" w:themeShade="BF"/>
    </w:rPr>
  </w:style>
  <w:style w:type="paragraph" w:styleId="IntensivesZitat">
    <w:name w:val="Intense Quote"/>
    <w:basedOn w:val="Standard"/>
    <w:next w:val="Standard"/>
    <w:link w:val="IntensivesZitatZchn"/>
    <w:uiPriority w:val="30"/>
    <w:qFormat/>
    <w:rsid w:val="00B749BC"/>
    <w:pPr>
      <w:pBdr>
        <w:top w:val="single" w:sz="4" w:space="10" w:color="365F91" w:themeColor="accent1" w:themeShade="BF"/>
        <w:bottom w:val="single" w:sz="4" w:space="10" w:color="365F91" w:themeColor="accent1" w:themeShade="BF"/>
      </w:pBdr>
      <w:spacing w:before="360" w:after="360"/>
      <w:ind w:left="864" w:right="864"/>
    </w:pPr>
    <w:rPr>
      <w:i/>
      <w:iCs/>
      <w:color w:val="365F91" w:themeColor="accent1" w:themeShade="BF"/>
    </w:rPr>
  </w:style>
  <w:style w:type="character" w:customStyle="1" w:styleId="IntensivesZitatZchn">
    <w:name w:val="Intensives Zitat Zchn"/>
    <w:basedOn w:val="Absatz-Standardschriftart"/>
    <w:link w:val="IntensivesZitat"/>
    <w:uiPriority w:val="30"/>
    <w:rsid w:val="00B749BC"/>
    <w:rPr>
      <w:rFonts w:asciiTheme="majorHAnsi" w:hAnsiTheme="majorHAnsi"/>
      <w:i/>
      <w:iCs/>
      <w:color w:val="365F91" w:themeColor="accent1" w:themeShade="BF"/>
    </w:rPr>
  </w:style>
  <w:style w:type="character" w:styleId="IntensiverVerweis">
    <w:name w:val="Intense Reference"/>
    <w:basedOn w:val="Absatz-Standardschriftart"/>
    <w:uiPriority w:val="32"/>
    <w:qFormat/>
    <w:rsid w:val="00B749BC"/>
    <w:rPr>
      <w:b/>
      <w:bCs/>
      <w:caps w:val="0"/>
      <w:smallCaps/>
      <w:color w:val="365F91" w:themeColor="accent1" w:themeShade="BF"/>
      <w:spacing w:val="5"/>
    </w:rPr>
  </w:style>
  <w:style w:type="table" w:styleId="HellesRaster">
    <w:name w:val="Light Grid"/>
    <w:basedOn w:val="NormaleTabelle"/>
    <w:uiPriority w:val="62"/>
    <w:semiHidden/>
    <w:unhideWhenUsed/>
    <w:rsid w:val="0035188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35188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semiHidden/>
    <w:unhideWhenUsed/>
    <w:rsid w:val="0035188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semiHidden/>
    <w:unhideWhenUsed/>
    <w:rsid w:val="003518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semiHidden/>
    <w:unhideWhenUsed/>
    <w:rsid w:val="0035188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semiHidden/>
    <w:unhideWhenUsed/>
    <w:rsid w:val="0035188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semiHidden/>
    <w:unhideWhenUsed/>
    <w:rsid w:val="0035188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HelleListe">
    <w:name w:val="Light List"/>
    <w:basedOn w:val="NormaleTabelle"/>
    <w:uiPriority w:val="61"/>
    <w:semiHidden/>
    <w:unhideWhenUsed/>
    <w:rsid w:val="0035188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35188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semiHidden/>
    <w:unhideWhenUsed/>
    <w:rsid w:val="0035188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semiHidden/>
    <w:unhideWhenUsed/>
    <w:rsid w:val="003518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semiHidden/>
    <w:unhideWhenUsed/>
    <w:rsid w:val="0035188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semiHidden/>
    <w:unhideWhenUsed/>
    <w:rsid w:val="0035188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semiHidden/>
    <w:unhideWhenUsed/>
    <w:rsid w:val="0035188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60"/>
    <w:semiHidden/>
    <w:unhideWhenUsed/>
    <w:rsid w:val="003518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3518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semiHidden/>
    <w:unhideWhenUsed/>
    <w:rsid w:val="0035188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semiHidden/>
    <w:unhideWhenUsed/>
    <w:rsid w:val="0035188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semiHidden/>
    <w:unhideWhenUsed/>
    <w:rsid w:val="0035188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semiHidden/>
    <w:unhideWhenUsed/>
    <w:rsid w:val="0035188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semiHidden/>
    <w:unhideWhenUsed/>
    <w:rsid w:val="0035188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Zeilennummer">
    <w:name w:val="line number"/>
    <w:basedOn w:val="Absatz-Standardschriftart"/>
    <w:uiPriority w:val="99"/>
    <w:semiHidden/>
    <w:unhideWhenUsed/>
    <w:rsid w:val="00351883"/>
  </w:style>
  <w:style w:type="paragraph" w:styleId="Liste">
    <w:name w:val="List"/>
    <w:basedOn w:val="Standard"/>
    <w:uiPriority w:val="99"/>
    <w:semiHidden/>
    <w:unhideWhenUsed/>
    <w:rsid w:val="00351883"/>
    <w:pPr>
      <w:ind w:left="283" w:hanging="283"/>
      <w:contextualSpacing/>
    </w:pPr>
  </w:style>
  <w:style w:type="paragraph" w:styleId="Liste2">
    <w:name w:val="List 2"/>
    <w:basedOn w:val="Standard"/>
    <w:uiPriority w:val="99"/>
    <w:semiHidden/>
    <w:unhideWhenUsed/>
    <w:rsid w:val="00351883"/>
    <w:pPr>
      <w:ind w:left="566" w:hanging="283"/>
      <w:contextualSpacing/>
    </w:pPr>
  </w:style>
  <w:style w:type="paragraph" w:styleId="Liste3">
    <w:name w:val="List 3"/>
    <w:basedOn w:val="Standard"/>
    <w:uiPriority w:val="99"/>
    <w:semiHidden/>
    <w:unhideWhenUsed/>
    <w:rsid w:val="00351883"/>
    <w:pPr>
      <w:ind w:left="849" w:hanging="283"/>
      <w:contextualSpacing/>
    </w:pPr>
  </w:style>
  <w:style w:type="paragraph" w:styleId="Liste4">
    <w:name w:val="List 4"/>
    <w:basedOn w:val="Standard"/>
    <w:uiPriority w:val="99"/>
    <w:semiHidden/>
    <w:unhideWhenUsed/>
    <w:rsid w:val="00351883"/>
    <w:pPr>
      <w:ind w:left="1132" w:hanging="283"/>
      <w:contextualSpacing/>
    </w:pPr>
  </w:style>
  <w:style w:type="paragraph" w:styleId="Liste5">
    <w:name w:val="List 5"/>
    <w:basedOn w:val="Standard"/>
    <w:uiPriority w:val="99"/>
    <w:semiHidden/>
    <w:unhideWhenUsed/>
    <w:rsid w:val="00351883"/>
    <w:pPr>
      <w:ind w:left="1415" w:hanging="283"/>
      <w:contextualSpacing/>
    </w:pPr>
  </w:style>
  <w:style w:type="paragraph" w:styleId="Aufzhlungszeichen">
    <w:name w:val="List Bullet"/>
    <w:basedOn w:val="Standard"/>
    <w:uiPriority w:val="99"/>
    <w:semiHidden/>
    <w:unhideWhenUsed/>
    <w:rsid w:val="00351883"/>
    <w:pPr>
      <w:numPr>
        <w:numId w:val="1"/>
      </w:numPr>
      <w:contextualSpacing/>
    </w:pPr>
  </w:style>
  <w:style w:type="paragraph" w:styleId="Aufzhlungszeichen2">
    <w:name w:val="List Bullet 2"/>
    <w:basedOn w:val="Standard"/>
    <w:uiPriority w:val="99"/>
    <w:semiHidden/>
    <w:unhideWhenUsed/>
    <w:rsid w:val="00351883"/>
    <w:pPr>
      <w:numPr>
        <w:numId w:val="2"/>
      </w:numPr>
      <w:contextualSpacing/>
    </w:pPr>
  </w:style>
  <w:style w:type="paragraph" w:styleId="Aufzhlungszeichen3">
    <w:name w:val="List Bullet 3"/>
    <w:basedOn w:val="Standard"/>
    <w:uiPriority w:val="99"/>
    <w:semiHidden/>
    <w:unhideWhenUsed/>
    <w:rsid w:val="00351883"/>
    <w:pPr>
      <w:numPr>
        <w:numId w:val="3"/>
      </w:numPr>
      <w:contextualSpacing/>
    </w:pPr>
  </w:style>
  <w:style w:type="paragraph" w:styleId="Aufzhlungszeichen4">
    <w:name w:val="List Bullet 4"/>
    <w:basedOn w:val="Standard"/>
    <w:uiPriority w:val="99"/>
    <w:semiHidden/>
    <w:unhideWhenUsed/>
    <w:rsid w:val="00351883"/>
    <w:pPr>
      <w:numPr>
        <w:numId w:val="4"/>
      </w:numPr>
      <w:contextualSpacing/>
    </w:pPr>
  </w:style>
  <w:style w:type="paragraph" w:styleId="Aufzhlungszeichen5">
    <w:name w:val="List Bullet 5"/>
    <w:basedOn w:val="Standard"/>
    <w:uiPriority w:val="99"/>
    <w:semiHidden/>
    <w:unhideWhenUsed/>
    <w:rsid w:val="00351883"/>
    <w:pPr>
      <w:numPr>
        <w:numId w:val="5"/>
      </w:numPr>
      <w:contextualSpacing/>
    </w:pPr>
  </w:style>
  <w:style w:type="paragraph" w:styleId="Listenfortsetzung">
    <w:name w:val="List Continue"/>
    <w:basedOn w:val="Standard"/>
    <w:uiPriority w:val="99"/>
    <w:semiHidden/>
    <w:unhideWhenUsed/>
    <w:rsid w:val="00351883"/>
    <w:pPr>
      <w:spacing w:after="120"/>
      <w:ind w:left="283"/>
      <w:contextualSpacing/>
    </w:pPr>
  </w:style>
  <w:style w:type="paragraph" w:styleId="Listenfortsetzung2">
    <w:name w:val="List Continue 2"/>
    <w:basedOn w:val="Standard"/>
    <w:uiPriority w:val="99"/>
    <w:semiHidden/>
    <w:unhideWhenUsed/>
    <w:rsid w:val="00351883"/>
    <w:pPr>
      <w:spacing w:after="120"/>
      <w:ind w:left="566"/>
      <w:contextualSpacing/>
    </w:pPr>
  </w:style>
  <w:style w:type="paragraph" w:styleId="Listenfortsetzung3">
    <w:name w:val="List Continue 3"/>
    <w:basedOn w:val="Standard"/>
    <w:uiPriority w:val="99"/>
    <w:semiHidden/>
    <w:unhideWhenUsed/>
    <w:rsid w:val="00351883"/>
    <w:pPr>
      <w:spacing w:after="120"/>
      <w:ind w:left="849"/>
      <w:contextualSpacing/>
    </w:pPr>
  </w:style>
  <w:style w:type="paragraph" w:styleId="Listenfortsetzung4">
    <w:name w:val="List Continue 4"/>
    <w:basedOn w:val="Standard"/>
    <w:uiPriority w:val="99"/>
    <w:semiHidden/>
    <w:unhideWhenUsed/>
    <w:rsid w:val="00351883"/>
    <w:pPr>
      <w:spacing w:after="120"/>
      <w:ind w:left="1132"/>
      <w:contextualSpacing/>
    </w:pPr>
  </w:style>
  <w:style w:type="paragraph" w:styleId="Listenfortsetzung5">
    <w:name w:val="List Continue 5"/>
    <w:basedOn w:val="Standard"/>
    <w:uiPriority w:val="99"/>
    <w:semiHidden/>
    <w:unhideWhenUsed/>
    <w:rsid w:val="00351883"/>
    <w:pPr>
      <w:spacing w:after="120"/>
      <w:ind w:left="1415"/>
      <w:contextualSpacing/>
    </w:pPr>
  </w:style>
  <w:style w:type="paragraph" w:styleId="Listennummer">
    <w:name w:val="List Number"/>
    <w:basedOn w:val="Standard"/>
    <w:uiPriority w:val="99"/>
    <w:semiHidden/>
    <w:unhideWhenUsed/>
    <w:rsid w:val="00351883"/>
    <w:pPr>
      <w:numPr>
        <w:numId w:val="6"/>
      </w:numPr>
      <w:contextualSpacing/>
    </w:pPr>
  </w:style>
  <w:style w:type="paragraph" w:styleId="Listennummer2">
    <w:name w:val="List Number 2"/>
    <w:basedOn w:val="Standard"/>
    <w:uiPriority w:val="99"/>
    <w:semiHidden/>
    <w:unhideWhenUsed/>
    <w:rsid w:val="00351883"/>
    <w:pPr>
      <w:numPr>
        <w:numId w:val="7"/>
      </w:numPr>
      <w:contextualSpacing/>
    </w:pPr>
  </w:style>
  <w:style w:type="paragraph" w:styleId="Listennummer3">
    <w:name w:val="List Number 3"/>
    <w:basedOn w:val="Standard"/>
    <w:uiPriority w:val="99"/>
    <w:semiHidden/>
    <w:unhideWhenUsed/>
    <w:rsid w:val="00351883"/>
    <w:pPr>
      <w:numPr>
        <w:numId w:val="8"/>
      </w:numPr>
      <w:contextualSpacing/>
    </w:pPr>
  </w:style>
  <w:style w:type="paragraph" w:styleId="Listennummer4">
    <w:name w:val="List Number 4"/>
    <w:basedOn w:val="Standard"/>
    <w:uiPriority w:val="99"/>
    <w:semiHidden/>
    <w:unhideWhenUsed/>
    <w:rsid w:val="00351883"/>
    <w:pPr>
      <w:numPr>
        <w:numId w:val="9"/>
      </w:numPr>
      <w:contextualSpacing/>
    </w:pPr>
  </w:style>
  <w:style w:type="paragraph" w:styleId="Listennummer5">
    <w:name w:val="List Number 5"/>
    <w:basedOn w:val="Standard"/>
    <w:uiPriority w:val="99"/>
    <w:semiHidden/>
    <w:unhideWhenUsed/>
    <w:rsid w:val="00351883"/>
    <w:pPr>
      <w:numPr>
        <w:numId w:val="10"/>
      </w:numPr>
      <w:contextualSpacing/>
    </w:pPr>
  </w:style>
  <w:style w:type="paragraph" w:styleId="Listenabsatz">
    <w:name w:val="List Paragraph"/>
    <w:basedOn w:val="Standard"/>
    <w:uiPriority w:val="34"/>
    <w:qFormat/>
    <w:rsid w:val="00351883"/>
    <w:pPr>
      <w:ind w:left="720"/>
      <w:contextualSpacing/>
    </w:pPr>
  </w:style>
  <w:style w:type="table" w:customStyle="1" w:styleId="Listentabelle1hell1">
    <w:name w:val="Listentabelle 1 hell1"/>
    <w:basedOn w:val="NormaleTabelle"/>
    <w:uiPriority w:val="46"/>
    <w:rsid w:val="0035188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1hellAkzent11">
    <w:name w:val="Listentabelle 1 hell  – Akzent 11"/>
    <w:basedOn w:val="NormaleTabelle"/>
    <w:uiPriority w:val="46"/>
    <w:rsid w:val="00351883"/>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ntabelle1hellAkzent21">
    <w:name w:val="Listentabelle 1 hell  – Akzent 21"/>
    <w:basedOn w:val="NormaleTabelle"/>
    <w:uiPriority w:val="46"/>
    <w:rsid w:val="00351883"/>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ntabelle1hellAkzent31">
    <w:name w:val="Listentabelle 1 hell  – Akzent 31"/>
    <w:basedOn w:val="NormaleTabelle"/>
    <w:uiPriority w:val="46"/>
    <w:rsid w:val="00351883"/>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ntabelle1hellAkzent41">
    <w:name w:val="Listentabelle 1 hell  – Akzent 41"/>
    <w:basedOn w:val="NormaleTabelle"/>
    <w:uiPriority w:val="46"/>
    <w:rsid w:val="00351883"/>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ntabelle1hellAkzent51">
    <w:name w:val="Listentabelle 1 hell  – Akzent 51"/>
    <w:basedOn w:val="NormaleTabelle"/>
    <w:uiPriority w:val="46"/>
    <w:rsid w:val="00351883"/>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ntabelle1hellAkzent61">
    <w:name w:val="Listentabelle 1 hell  – Akzent 61"/>
    <w:basedOn w:val="NormaleTabelle"/>
    <w:uiPriority w:val="46"/>
    <w:rsid w:val="00351883"/>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ntabelle21">
    <w:name w:val="Listentabelle 21"/>
    <w:basedOn w:val="NormaleTabelle"/>
    <w:uiPriority w:val="47"/>
    <w:rsid w:val="0035188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2Akzent11">
    <w:name w:val="Listentabelle 2 – Akzent 11"/>
    <w:basedOn w:val="NormaleTabelle"/>
    <w:uiPriority w:val="47"/>
    <w:rsid w:val="00351883"/>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ntabelle2Akzent21">
    <w:name w:val="Listentabelle 2 – Akzent 21"/>
    <w:basedOn w:val="NormaleTabelle"/>
    <w:uiPriority w:val="47"/>
    <w:rsid w:val="00351883"/>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ntabelle2Akzent31">
    <w:name w:val="Listentabelle 2 – Akzent 31"/>
    <w:basedOn w:val="NormaleTabelle"/>
    <w:uiPriority w:val="47"/>
    <w:rsid w:val="00351883"/>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ntabelle2Akzent41">
    <w:name w:val="Listentabelle 2 – Akzent 41"/>
    <w:basedOn w:val="NormaleTabelle"/>
    <w:uiPriority w:val="47"/>
    <w:rsid w:val="00351883"/>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ntabelle2Akzent51">
    <w:name w:val="Listentabelle 2 – Akzent 51"/>
    <w:basedOn w:val="NormaleTabelle"/>
    <w:uiPriority w:val="47"/>
    <w:rsid w:val="00351883"/>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ntabelle2Akzent61">
    <w:name w:val="Listentabelle 2 – Akzent 61"/>
    <w:basedOn w:val="NormaleTabelle"/>
    <w:uiPriority w:val="47"/>
    <w:rsid w:val="00351883"/>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ntabelle31">
    <w:name w:val="Listentabelle 31"/>
    <w:basedOn w:val="NormaleTabelle"/>
    <w:uiPriority w:val="48"/>
    <w:rsid w:val="0035188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ntabelle3Akzent11">
    <w:name w:val="Listentabelle 3 – Akzent 11"/>
    <w:basedOn w:val="NormaleTabelle"/>
    <w:uiPriority w:val="48"/>
    <w:rsid w:val="00351883"/>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ntabelle3Akzent21">
    <w:name w:val="Listentabelle 3 – Akzent 21"/>
    <w:basedOn w:val="NormaleTabelle"/>
    <w:uiPriority w:val="48"/>
    <w:rsid w:val="00351883"/>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ntabelle3Akzent31">
    <w:name w:val="Listentabelle 3 – Akzent 31"/>
    <w:basedOn w:val="NormaleTabelle"/>
    <w:uiPriority w:val="48"/>
    <w:rsid w:val="00351883"/>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ntabelle3Akzent41">
    <w:name w:val="Listentabelle 3 – Akzent 41"/>
    <w:basedOn w:val="NormaleTabelle"/>
    <w:uiPriority w:val="48"/>
    <w:rsid w:val="00351883"/>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ntabelle3Akzent51">
    <w:name w:val="Listentabelle 3 – Akzent 51"/>
    <w:basedOn w:val="NormaleTabelle"/>
    <w:uiPriority w:val="48"/>
    <w:rsid w:val="00351883"/>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ntabelle3Akzent61">
    <w:name w:val="Listentabelle 3 – Akzent 61"/>
    <w:basedOn w:val="NormaleTabelle"/>
    <w:uiPriority w:val="48"/>
    <w:rsid w:val="00351883"/>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ntabelle41">
    <w:name w:val="Listentabelle 41"/>
    <w:basedOn w:val="NormaleTabelle"/>
    <w:uiPriority w:val="49"/>
    <w:rsid w:val="0035188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4Akzent11">
    <w:name w:val="Listentabelle 4 – Akzent 11"/>
    <w:basedOn w:val="NormaleTabelle"/>
    <w:uiPriority w:val="49"/>
    <w:rsid w:val="0035188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ntabelle4Akzent21">
    <w:name w:val="Listentabelle 4 – Akzent 21"/>
    <w:basedOn w:val="NormaleTabelle"/>
    <w:uiPriority w:val="49"/>
    <w:rsid w:val="0035188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ntabelle4Akzent31">
    <w:name w:val="Listentabelle 4 – Akzent 31"/>
    <w:basedOn w:val="NormaleTabelle"/>
    <w:uiPriority w:val="49"/>
    <w:rsid w:val="0035188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ntabelle4Akzent41">
    <w:name w:val="Listentabelle 4 – Akzent 41"/>
    <w:basedOn w:val="NormaleTabelle"/>
    <w:uiPriority w:val="49"/>
    <w:rsid w:val="0035188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ntabelle4Akzent51">
    <w:name w:val="Listentabelle 4 – Akzent 51"/>
    <w:basedOn w:val="NormaleTabelle"/>
    <w:uiPriority w:val="49"/>
    <w:rsid w:val="0035188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ntabelle4Akzent61">
    <w:name w:val="Listentabelle 4 – Akzent 61"/>
    <w:basedOn w:val="NormaleTabelle"/>
    <w:uiPriority w:val="49"/>
    <w:rsid w:val="0035188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ntabelle5dunkel1">
    <w:name w:val="Listentabelle 5 dunkel1"/>
    <w:basedOn w:val="NormaleTabelle"/>
    <w:uiPriority w:val="50"/>
    <w:rsid w:val="0035188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11">
    <w:name w:val="Listentabelle 5 dunkel  – Akzent 11"/>
    <w:basedOn w:val="NormaleTabelle"/>
    <w:uiPriority w:val="50"/>
    <w:rsid w:val="00351883"/>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21">
    <w:name w:val="Listentabelle 5 dunkel  – Akzent 21"/>
    <w:basedOn w:val="NormaleTabelle"/>
    <w:uiPriority w:val="50"/>
    <w:rsid w:val="00351883"/>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31">
    <w:name w:val="Listentabelle 5 dunkel  – Akzent 31"/>
    <w:basedOn w:val="NormaleTabelle"/>
    <w:uiPriority w:val="50"/>
    <w:rsid w:val="00351883"/>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41">
    <w:name w:val="Listentabelle 5 dunkel  – Akzent 41"/>
    <w:basedOn w:val="NormaleTabelle"/>
    <w:uiPriority w:val="50"/>
    <w:rsid w:val="00351883"/>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51">
    <w:name w:val="Listentabelle 5 dunkel  – Akzent 51"/>
    <w:basedOn w:val="NormaleTabelle"/>
    <w:uiPriority w:val="50"/>
    <w:rsid w:val="00351883"/>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61">
    <w:name w:val="Listentabelle 5 dunkel  – Akzent 61"/>
    <w:basedOn w:val="NormaleTabelle"/>
    <w:uiPriority w:val="50"/>
    <w:rsid w:val="00351883"/>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6farbig1">
    <w:name w:val="Listentabelle 6 farbig1"/>
    <w:basedOn w:val="NormaleTabelle"/>
    <w:uiPriority w:val="51"/>
    <w:rsid w:val="0035188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6farbigAkzent11">
    <w:name w:val="Listentabelle 6 farbig – Akzent 11"/>
    <w:basedOn w:val="NormaleTabelle"/>
    <w:uiPriority w:val="51"/>
    <w:rsid w:val="00351883"/>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ntabelle6farbigAkzent21">
    <w:name w:val="Listentabelle 6 farbig – Akzent 21"/>
    <w:basedOn w:val="NormaleTabelle"/>
    <w:uiPriority w:val="51"/>
    <w:rsid w:val="00351883"/>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ntabelle6farbigAkzent31">
    <w:name w:val="Listentabelle 6 farbig – Akzent 31"/>
    <w:basedOn w:val="NormaleTabelle"/>
    <w:uiPriority w:val="51"/>
    <w:rsid w:val="00351883"/>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ntabelle6farbigAkzent41">
    <w:name w:val="Listentabelle 6 farbig – Akzent 41"/>
    <w:basedOn w:val="NormaleTabelle"/>
    <w:uiPriority w:val="51"/>
    <w:rsid w:val="00351883"/>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ntabelle6farbigAkzent51">
    <w:name w:val="Listentabelle 6 farbig – Akzent 51"/>
    <w:basedOn w:val="NormaleTabelle"/>
    <w:uiPriority w:val="51"/>
    <w:rsid w:val="00351883"/>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ntabelle6farbigAkzent61">
    <w:name w:val="Listentabelle 6 farbig – Akzent 61"/>
    <w:basedOn w:val="NormaleTabelle"/>
    <w:uiPriority w:val="51"/>
    <w:rsid w:val="00351883"/>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ntabelle7farbig1">
    <w:name w:val="Listentabelle 7 farbig1"/>
    <w:basedOn w:val="NormaleTabelle"/>
    <w:uiPriority w:val="52"/>
    <w:rsid w:val="0035188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11">
    <w:name w:val="Listentabelle 7 farbig – Akzent 11"/>
    <w:basedOn w:val="NormaleTabelle"/>
    <w:uiPriority w:val="52"/>
    <w:rsid w:val="00351883"/>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21">
    <w:name w:val="Listentabelle 7 farbig – Akzent 21"/>
    <w:basedOn w:val="NormaleTabelle"/>
    <w:uiPriority w:val="52"/>
    <w:rsid w:val="00351883"/>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31">
    <w:name w:val="Listentabelle 7 farbig – Akzent 31"/>
    <w:basedOn w:val="NormaleTabelle"/>
    <w:uiPriority w:val="52"/>
    <w:rsid w:val="00351883"/>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41">
    <w:name w:val="Listentabelle 7 farbig – Akzent 41"/>
    <w:basedOn w:val="NormaleTabelle"/>
    <w:uiPriority w:val="52"/>
    <w:rsid w:val="00351883"/>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51">
    <w:name w:val="Listentabelle 7 farbig – Akzent 51"/>
    <w:basedOn w:val="NormaleTabelle"/>
    <w:uiPriority w:val="52"/>
    <w:rsid w:val="00351883"/>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61">
    <w:name w:val="Listentabelle 7 farbig – Akzent 61"/>
    <w:basedOn w:val="NormaleTabelle"/>
    <w:uiPriority w:val="52"/>
    <w:rsid w:val="00351883"/>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B749BC"/>
    <w:pPr>
      <w:tabs>
        <w:tab w:val="left" w:pos="480"/>
        <w:tab w:val="left" w:pos="960"/>
        <w:tab w:val="left" w:pos="1440"/>
        <w:tab w:val="left" w:pos="1920"/>
        <w:tab w:val="left" w:pos="2400"/>
        <w:tab w:val="left" w:pos="2880"/>
        <w:tab w:val="left" w:pos="3360"/>
        <w:tab w:val="left" w:pos="3840"/>
        <w:tab w:val="left" w:pos="4320"/>
      </w:tabs>
      <w:spacing w:after="0" w:line="240" w:lineRule="auto"/>
      <w:jc w:val="center"/>
    </w:pPr>
    <w:rPr>
      <w:rFonts w:ascii="Consolas" w:hAnsi="Consolas"/>
      <w:color w:val="4F6228" w:themeColor="accent3" w:themeShade="80"/>
      <w:szCs w:val="20"/>
    </w:rPr>
  </w:style>
  <w:style w:type="character" w:customStyle="1" w:styleId="MakrotextZchn">
    <w:name w:val="Makrotext Zchn"/>
    <w:basedOn w:val="Absatz-Standardschriftart"/>
    <w:link w:val="Makrotext"/>
    <w:uiPriority w:val="99"/>
    <w:semiHidden/>
    <w:rsid w:val="00B749BC"/>
    <w:rPr>
      <w:rFonts w:ascii="Consolas" w:hAnsi="Consolas"/>
      <w:color w:val="4F6228" w:themeColor="accent3" w:themeShade="80"/>
      <w:szCs w:val="20"/>
    </w:rPr>
  </w:style>
  <w:style w:type="table" w:styleId="MittleresRaster1">
    <w:name w:val="Medium Grid 1"/>
    <w:basedOn w:val="NormaleTabelle"/>
    <w:uiPriority w:val="67"/>
    <w:semiHidden/>
    <w:unhideWhenUsed/>
    <w:rsid w:val="0035188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35188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semiHidden/>
    <w:unhideWhenUsed/>
    <w:rsid w:val="0035188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semiHidden/>
    <w:unhideWhenUsed/>
    <w:rsid w:val="0035188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semiHidden/>
    <w:unhideWhenUsed/>
    <w:rsid w:val="0035188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semiHidden/>
    <w:unhideWhenUsed/>
    <w:rsid w:val="0035188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semiHidden/>
    <w:unhideWhenUsed/>
    <w:rsid w:val="0035188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35188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35188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semiHidden/>
    <w:unhideWhenUsed/>
    <w:rsid w:val="0035188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semiHidden/>
    <w:unhideWhenUsed/>
    <w:rsid w:val="0035188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semiHidden/>
    <w:unhideWhenUsed/>
    <w:rsid w:val="0035188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semiHidden/>
    <w:unhideWhenUsed/>
    <w:rsid w:val="0035188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semiHidden/>
    <w:unhideWhenUsed/>
    <w:rsid w:val="0035188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ttlereListe1">
    <w:name w:val="Medium List 1"/>
    <w:basedOn w:val="NormaleTabelle"/>
    <w:uiPriority w:val="65"/>
    <w:semiHidden/>
    <w:unhideWhenUsed/>
    <w:rsid w:val="0035188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35188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semiHidden/>
    <w:unhideWhenUsed/>
    <w:rsid w:val="00351883"/>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semiHidden/>
    <w:unhideWhenUsed/>
    <w:rsid w:val="00351883"/>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semiHidden/>
    <w:unhideWhenUsed/>
    <w:rsid w:val="00351883"/>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semiHidden/>
    <w:unhideWhenUsed/>
    <w:rsid w:val="0035188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semiHidden/>
    <w:unhideWhenUsed/>
    <w:rsid w:val="00351883"/>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35188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35188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35188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35188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35188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35188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35188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35188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35188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35188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35188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35188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35188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35188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Erwhnung1">
    <w:name w:val="Erwähnung1"/>
    <w:basedOn w:val="Absatz-Standardschriftart"/>
    <w:uiPriority w:val="99"/>
    <w:semiHidden/>
    <w:unhideWhenUsed/>
    <w:rsid w:val="00351883"/>
    <w:rPr>
      <w:color w:val="2B579A"/>
      <w:shd w:val="clear" w:color="auto" w:fill="E6E6E6"/>
    </w:rPr>
  </w:style>
  <w:style w:type="paragraph" w:styleId="Nachrichtenkopf">
    <w:name w:val="Message Header"/>
    <w:basedOn w:val="Standard"/>
    <w:link w:val="NachrichtenkopfZchn"/>
    <w:uiPriority w:val="99"/>
    <w:semiHidden/>
    <w:unhideWhenUsed/>
    <w:rsid w:val="00B749BC"/>
    <w:pPr>
      <w:pBdr>
        <w:top w:val="single" w:sz="6" w:space="1" w:color="auto"/>
        <w:left w:val="single" w:sz="6" w:space="1" w:color="auto"/>
        <w:bottom w:val="single" w:sz="6" w:space="1" w:color="auto"/>
        <w:right w:val="single" w:sz="6" w:space="1" w:color="auto"/>
      </w:pBdr>
      <w:shd w:val="pct15"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B749BC"/>
    <w:rPr>
      <w:rFonts w:asciiTheme="majorHAnsi" w:eastAsiaTheme="majorEastAsia" w:hAnsiTheme="majorHAnsi" w:cstheme="majorBidi"/>
      <w:color w:val="4F6228" w:themeColor="accent3" w:themeShade="80"/>
      <w:sz w:val="24"/>
      <w:szCs w:val="24"/>
      <w:shd w:val="pct15" w:color="auto" w:fill="auto"/>
    </w:rPr>
  </w:style>
  <w:style w:type="paragraph" w:styleId="KeinLeerraum">
    <w:name w:val="No Spacing"/>
    <w:uiPriority w:val="1"/>
    <w:qFormat/>
    <w:rsid w:val="00B749BC"/>
    <w:pPr>
      <w:spacing w:after="0" w:line="240" w:lineRule="auto"/>
      <w:jc w:val="center"/>
    </w:pPr>
    <w:rPr>
      <w:rFonts w:asciiTheme="majorHAnsi" w:hAnsiTheme="majorHAnsi"/>
      <w:color w:val="4F6228" w:themeColor="accent3" w:themeShade="80"/>
    </w:rPr>
  </w:style>
  <w:style w:type="paragraph" w:styleId="StandardWeb">
    <w:name w:val="Normal (Web)"/>
    <w:basedOn w:val="Standard"/>
    <w:uiPriority w:val="99"/>
    <w:semiHidden/>
    <w:unhideWhenUsed/>
    <w:rsid w:val="00351883"/>
    <w:rPr>
      <w:rFonts w:ascii="Times New Roman" w:hAnsi="Times New Roman" w:cs="Times New Roman"/>
      <w:sz w:val="24"/>
      <w:szCs w:val="24"/>
    </w:rPr>
  </w:style>
  <w:style w:type="paragraph" w:styleId="Standardeinzug">
    <w:name w:val="Normal Indent"/>
    <w:basedOn w:val="Standard"/>
    <w:uiPriority w:val="99"/>
    <w:semiHidden/>
    <w:unhideWhenUsed/>
    <w:rsid w:val="00351883"/>
    <w:pPr>
      <w:ind w:left="720"/>
    </w:pPr>
  </w:style>
  <w:style w:type="paragraph" w:styleId="Fu-Endnotenberschrift">
    <w:name w:val="Note Heading"/>
    <w:basedOn w:val="Standard"/>
    <w:next w:val="Standard"/>
    <w:link w:val="Fu-EndnotenberschriftZchn"/>
    <w:uiPriority w:val="99"/>
    <w:semiHidden/>
    <w:unhideWhenUsed/>
    <w:rsid w:val="00351883"/>
  </w:style>
  <w:style w:type="character" w:customStyle="1" w:styleId="Fu-EndnotenberschriftZchn">
    <w:name w:val="Fuß/-Endnotenüberschrift Zchn"/>
    <w:basedOn w:val="Absatz-Standardschriftart"/>
    <w:link w:val="Fu-Endnotenberschrift"/>
    <w:uiPriority w:val="99"/>
    <w:semiHidden/>
    <w:rsid w:val="00351883"/>
    <w:rPr>
      <w:rFonts w:asciiTheme="majorHAnsi" w:hAnsiTheme="majorHAnsi"/>
      <w:color w:val="84AA33"/>
    </w:rPr>
  </w:style>
  <w:style w:type="character" w:styleId="Seitenzahl">
    <w:name w:val="page number"/>
    <w:basedOn w:val="Absatz-Standardschriftart"/>
    <w:uiPriority w:val="99"/>
    <w:semiHidden/>
    <w:unhideWhenUsed/>
    <w:rsid w:val="00351883"/>
  </w:style>
  <w:style w:type="table" w:customStyle="1" w:styleId="EinfacheTabelle11">
    <w:name w:val="Einfache Tabelle 11"/>
    <w:basedOn w:val="NormaleTabelle"/>
    <w:uiPriority w:val="41"/>
    <w:rsid w:val="0035188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21">
    <w:name w:val="Einfache Tabelle 21"/>
    <w:basedOn w:val="NormaleTabelle"/>
    <w:uiPriority w:val="42"/>
    <w:rsid w:val="0035188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EinfacheTabelle31">
    <w:name w:val="Einfache Tabelle 31"/>
    <w:basedOn w:val="NormaleTabelle"/>
    <w:uiPriority w:val="43"/>
    <w:rsid w:val="0035188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EinfacheTabelle41">
    <w:name w:val="Einfache Tabelle 41"/>
    <w:basedOn w:val="NormaleTabelle"/>
    <w:uiPriority w:val="44"/>
    <w:rsid w:val="0035188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51">
    <w:name w:val="Einfache Tabelle 51"/>
    <w:basedOn w:val="NormaleTabelle"/>
    <w:uiPriority w:val="45"/>
    <w:rsid w:val="0035188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351883"/>
    <w:rPr>
      <w:rFonts w:ascii="Consolas" w:hAnsi="Consolas"/>
      <w:szCs w:val="21"/>
    </w:rPr>
  </w:style>
  <w:style w:type="character" w:customStyle="1" w:styleId="NurTextZchn">
    <w:name w:val="Nur Text Zchn"/>
    <w:basedOn w:val="Absatz-Standardschriftart"/>
    <w:link w:val="NurText"/>
    <w:uiPriority w:val="99"/>
    <w:semiHidden/>
    <w:rsid w:val="00351883"/>
    <w:rPr>
      <w:rFonts w:ascii="Consolas" w:hAnsi="Consolas"/>
      <w:color w:val="84AA33"/>
      <w:szCs w:val="21"/>
    </w:rPr>
  </w:style>
  <w:style w:type="paragraph" w:styleId="Zitat">
    <w:name w:val="Quote"/>
    <w:basedOn w:val="Standard"/>
    <w:next w:val="Standard"/>
    <w:link w:val="ZitatZchn"/>
    <w:uiPriority w:val="29"/>
    <w:qFormat/>
    <w:rsid w:val="00351883"/>
    <w:pPr>
      <w:spacing w:before="200"/>
      <w:ind w:left="864" w:right="864"/>
    </w:pPr>
    <w:rPr>
      <w:i/>
      <w:iCs/>
      <w:color w:val="404040" w:themeColor="text1" w:themeTint="BF"/>
    </w:rPr>
  </w:style>
  <w:style w:type="character" w:customStyle="1" w:styleId="ZitatZchn">
    <w:name w:val="Zitat Zchn"/>
    <w:basedOn w:val="Absatz-Standardschriftart"/>
    <w:link w:val="Zitat"/>
    <w:uiPriority w:val="29"/>
    <w:rsid w:val="00351883"/>
    <w:rPr>
      <w:rFonts w:asciiTheme="majorHAnsi" w:hAnsiTheme="majorHAnsi"/>
      <w:i/>
      <w:iCs/>
      <w:color w:val="404040" w:themeColor="text1" w:themeTint="BF"/>
    </w:rPr>
  </w:style>
  <w:style w:type="paragraph" w:styleId="Anrede">
    <w:name w:val="Salutation"/>
    <w:basedOn w:val="Standard"/>
    <w:next w:val="Standard"/>
    <w:link w:val="AnredeZchn"/>
    <w:uiPriority w:val="99"/>
    <w:semiHidden/>
    <w:unhideWhenUsed/>
    <w:rsid w:val="00351883"/>
  </w:style>
  <w:style w:type="character" w:customStyle="1" w:styleId="AnredeZchn">
    <w:name w:val="Anrede Zchn"/>
    <w:basedOn w:val="Absatz-Standardschriftart"/>
    <w:link w:val="Anrede"/>
    <w:uiPriority w:val="99"/>
    <w:semiHidden/>
    <w:rsid w:val="00351883"/>
    <w:rPr>
      <w:rFonts w:asciiTheme="majorHAnsi" w:hAnsiTheme="majorHAnsi"/>
      <w:color w:val="84AA33"/>
    </w:rPr>
  </w:style>
  <w:style w:type="paragraph" w:styleId="Unterschrift">
    <w:name w:val="Signature"/>
    <w:basedOn w:val="Standard"/>
    <w:link w:val="UnterschriftZchn"/>
    <w:uiPriority w:val="99"/>
    <w:semiHidden/>
    <w:unhideWhenUsed/>
    <w:rsid w:val="00351883"/>
    <w:pPr>
      <w:ind w:left="4252"/>
    </w:pPr>
  </w:style>
  <w:style w:type="character" w:customStyle="1" w:styleId="UnterschriftZchn">
    <w:name w:val="Unterschrift Zchn"/>
    <w:basedOn w:val="Absatz-Standardschriftart"/>
    <w:link w:val="Unterschrift"/>
    <w:uiPriority w:val="99"/>
    <w:semiHidden/>
    <w:rsid w:val="00351883"/>
    <w:rPr>
      <w:rFonts w:asciiTheme="majorHAnsi" w:hAnsiTheme="majorHAnsi"/>
      <w:color w:val="84AA33"/>
    </w:rPr>
  </w:style>
  <w:style w:type="character" w:customStyle="1" w:styleId="IntelligenterLink1">
    <w:name w:val="Intelligenter Link1"/>
    <w:basedOn w:val="Absatz-Standardschriftart"/>
    <w:uiPriority w:val="99"/>
    <w:semiHidden/>
    <w:unhideWhenUsed/>
    <w:rsid w:val="00351883"/>
    <w:rPr>
      <w:u w:val="dotted"/>
    </w:rPr>
  </w:style>
  <w:style w:type="character" w:styleId="Fett">
    <w:name w:val="Strong"/>
    <w:basedOn w:val="Absatz-Standardschriftart"/>
    <w:uiPriority w:val="22"/>
    <w:qFormat/>
    <w:rsid w:val="00351883"/>
    <w:rPr>
      <w:b/>
      <w:bCs/>
    </w:rPr>
  </w:style>
  <w:style w:type="paragraph" w:styleId="Untertitel">
    <w:name w:val="Subtitle"/>
    <w:basedOn w:val="Standard"/>
    <w:next w:val="Standard"/>
    <w:link w:val="UntertitelZchn"/>
    <w:uiPriority w:val="11"/>
    <w:qFormat/>
    <w:rsid w:val="00351883"/>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351883"/>
    <w:rPr>
      <w:rFonts w:eastAsiaTheme="minorEastAsia"/>
      <w:color w:val="5A5A5A" w:themeColor="text1" w:themeTint="A5"/>
      <w:spacing w:val="15"/>
    </w:rPr>
  </w:style>
  <w:style w:type="character" w:styleId="SchwacheHervorhebung">
    <w:name w:val="Subtle Emphasis"/>
    <w:basedOn w:val="Absatz-Standardschriftart"/>
    <w:uiPriority w:val="19"/>
    <w:qFormat/>
    <w:rsid w:val="00351883"/>
    <w:rPr>
      <w:i/>
      <w:iCs/>
      <w:color w:val="404040" w:themeColor="text1" w:themeTint="BF"/>
    </w:rPr>
  </w:style>
  <w:style w:type="character" w:styleId="SchwacherVerweis">
    <w:name w:val="Subtle Reference"/>
    <w:basedOn w:val="Absatz-Standardschriftart"/>
    <w:uiPriority w:val="31"/>
    <w:qFormat/>
    <w:rsid w:val="00351883"/>
    <w:rPr>
      <w:smallCaps/>
      <w:color w:val="5A5A5A" w:themeColor="text1" w:themeTint="A5"/>
    </w:rPr>
  </w:style>
  <w:style w:type="table" w:styleId="Tabelle3D-Effekt1">
    <w:name w:val="Table 3D effects 1"/>
    <w:basedOn w:val="NormaleTabelle"/>
    <w:uiPriority w:val="99"/>
    <w:semiHidden/>
    <w:unhideWhenUsed/>
    <w:rsid w:val="00351883"/>
    <w:pPr>
      <w:spacing w:after="0" w:line="240" w:lineRule="auto"/>
      <w:jc w:val="cente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351883"/>
    <w:pPr>
      <w:spacing w:after="0" w:line="240" w:lineRule="auto"/>
      <w:jc w:val="cente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351883"/>
    <w:pPr>
      <w:spacing w:after="0" w:line="240" w:lineRule="auto"/>
      <w:jc w:val="cente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351883"/>
    <w:pPr>
      <w:spacing w:after="0" w:line="240" w:lineRule="auto"/>
      <w:jc w:val="cente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351883"/>
    <w:pPr>
      <w:spacing w:after="0" w:line="240" w:lineRule="auto"/>
      <w:jc w:val="cente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351883"/>
    <w:pPr>
      <w:spacing w:after="0" w:line="240" w:lineRule="auto"/>
      <w:jc w:val="cente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351883"/>
    <w:pPr>
      <w:spacing w:after="0" w:line="240" w:lineRule="auto"/>
      <w:jc w:val="cente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351883"/>
    <w:pPr>
      <w:spacing w:after="0" w:line="240" w:lineRule="auto"/>
      <w:jc w:val="cente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351883"/>
    <w:pPr>
      <w:spacing w:after="0" w:line="240" w:lineRule="auto"/>
      <w:jc w:val="cente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351883"/>
    <w:pPr>
      <w:spacing w:after="0" w:line="240" w:lineRule="auto"/>
      <w:jc w:val="cente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351883"/>
    <w:pPr>
      <w:spacing w:after="0" w:line="240" w:lineRule="auto"/>
      <w:jc w:val="cente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351883"/>
    <w:pPr>
      <w:spacing w:after="0" w:line="240" w:lineRule="auto"/>
      <w:jc w:val="cente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351883"/>
    <w:pPr>
      <w:spacing w:after="0" w:line="240" w:lineRule="auto"/>
      <w:jc w:val="cente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351883"/>
    <w:pPr>
      <w:spacing w:after="0" w:line="240" w:lineRule="auto"/>
      <w:jc w:val="cente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351883"/>
    <w:pPr>
      <w:spacing w:after="0" w:line="240" w:lineRule="auto"/>
      <w:jc w:val="cente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351883"/>
    <w:pPr>
      <w:spacing w:after="0" w:line="240" w:lineRule="auto"/>
      <w:jc w:val="cente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351883"/>
    <w:pPr>
      <w:spacing w:after="0" w:line="240" w:lineRule="auto"/>
      <w:jc w:val="cente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nraster">
    <w:name w:val="Table Grid"/>
    <w:basedOn w:val="NormaleTabelle"/>
    <w:uiPriority w:val="59"/>
    <w:semiHidden/>
    <w:unhideWhenUsed/>
    <w:rsid w:val="00351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uiPriority w:val="99"/>
    <w:semiHidden/>
    <w:unhideWhenUsed/>
    <w:rsid w:val="00351883"/>
    <w:pPr>
      <w:spacing w:after="0" w:line="240" w:lineRule="auto"/>
      <w:jc w:val="cente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351883"/>
    <w:pPr>
      <w:spacing w:after="0" w:line="240" w:lineRule="auto"/>
      <w:jc w:val="cente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351883"/>
    <w:pPr>
      <w:spacing w:after="0" w:line="240" w:lineRule="auto"/>
      <w:jc w:val="cente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351883"/>
    <w:pPr>
      <w:spacing w:after="0" w:line="240" w:lineRule="auto"/>
      <w:jc w:val="cente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351883"/>
    <w:pPr>
      <w:spacing w:after="0" w:line="240" w:lineRule="auto"/>
      <w:jc w:val="cente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351883"/>
    <w:pPr>
      <w:spacing w:after="0" w:line="240" w:lineRule="auto"/>
      <w:jc w:val="cente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351883"/>
    <w:pPr>
      <w:spacing w:after="0" w:line="240" w:lineRule="auto"/>
      <w:jc w:val="cente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351883"/>
    <w:pPr>
      <w:spacing w:after="0" w:line="240" w:lineRule="auto"/>
      <w:jc w:val="cente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mithellemGitternetz1">
    <w:name w:val="Tabelle mit hellem Gitternetz1"/>
    <w:basedOn w:val="NormaleTabelle"/>
    <w:uiPriority w:val="40"/>
    <w:rsid w:val="003518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351883"/>
    <w:pPr>
      <w:spacing w:after="0" w:line="240" w:lineRule="auto"/>
      <w:jc w:val="cente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351883"/>
    <w:pPr>
      <w:spacing w:after="0" w:line="240" w:lineRule="auto"/>
      <w:jc w:val="cente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351883"/>
    <w:pPr>
      <w:spacing w:after="0" w:line="240" w:lineRule="auto"/>
      <w:jc w:val="cente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351883"/>
    <w:pPr>
      <w:spacing w:after="0" w:line="240" w:lineRule="auto"/>
      <w:jc w:val="cente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351883"/>
    <w:pPr>
      <w:spacing w:after="0" w:line="240" w:lineRule="auto"/>
      <w:jc w:val="cente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351883"/>
    <w:pPr>
      <w:spacing w:after="0" w:line="240" w:lineRule="auto"/>
      <w:jc w:val="cente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351883"/>
    <w:pPr>
      <w:spacing w:after="0" w:line="240" w:lineRule="auto"/>
      <w:jc w:val="cente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351883"/>
    <w:pPr>
      <w:spacing w:after="0" w:line="240" w:lineRule="auto"/>
      <w:jc w:val="cente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351883"/>
    <w:pPr>
      <w:ind w:left="220" w:hanging="220"/>
    </w:pPr>
  </w:style>
  <w:style w:type="paragraph" w:styleId="Abbildungsverzeichnis">
    <w:name w:val="table of figures"/>
    <w:basedOn w:val="Standard"/>
    <w:next w:val="Standard"/>
    <w:uiPriority w:val="99"/>
    <w:semiHidden/>
    <w:unhideWhenUsed/>
    <w:rsid w:val="00351883"/>
  </w:style>
  <w:style w:type="table" w:styleId="TabelleProfessionell">
    <w:name w:val="Table Professional"/>
    <w:basedOn w:val="NormaleTabelle"/>
    <w:uiPriority w:val="99"/>
    <w:semiHidden/>
    <w:unhideWhenUsed/>
    <w:rsid w:val="00351883"/>
    <w:pPr>
      <w:spacing w:after="0" w:line="240" w:lineRule="auto"/>
      <w:jc w:val="cente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351883"/>
    <w:pPr>
      <w:spacing w:after="0" w:line="24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351883"/>
    <w:pPr>
      <w:spacing w:after="0" w:line="240" w:lineRule="auto"/>
      <w:jc w:val="cente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351883"/>
    <w:pPr>
      <w:spacing w:after="0" w:line="240" w:lineRule="auto"/>
      <w:jc w:val="cente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351883"/>
    <w:pPr>
      <w:spacing w:after="0" w:line="240" w:lineRule="auto"/>
      <w:jc w:val="cente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351883"/>
    <w:pPr>
      <w:spacing w:after="0" w:line="240" w:lineRule="auto"/>
      <w:jc w:val="cente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351883"/>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351883"/>
    <w:pPr>
      <w:spacing w:after="0" w:line="240" w:lineRule="auto"/>
      <w:jc w:val="cente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351883"/>
    <w:pPr>
      <w:spacing w:after="0" w:line="240" w:lineRule="auto"/>
      <w:jc w:val="cente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351883"/>
    <w:pPr>
      <w:spacing w:after="0" w:line="240" w:lineRule="auto"/>
      <w:jc w:val="cente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next w:val="Standard"/>
    <w:link w:val="TitelZchn"/>
    <w:uiPriority w:val="10"/>
    <w:qFormat/>
    <w:rsid w:val="00351883"/>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351883"/>
    <w:rPr>
      <w:rFonts w:asciiTheme="majorHAnsi" w:eastAsiaTheme="majorEastAsia" w:hAnsiTheme="majorHAnsi" w:cstheme="majorBidi"/>
      <w:spacing w:val="-10"/>
      <w:kern w:val="28"/>
      <w:sz w:val="56"/>
      <w:szCs w:val="56"/>
    </w:rPr>
  </w:style>
  <w:style w:type="paragraph" w:styleId="RGV-berschrift">
    <w:name w:val="toa heading"/>
    <w:basedOn w:val="Standard"/>
    <w:next w:val="Standard"/>
    <w:uiPriority w:val="99"/>
    <w:semiHidden/>
    <w:unhideWhenUsed/>
    <w:rsid w:val="00351883"/>
    <w:pPr>
      <w:spacing w:before="120"/>
    </w:pPr>
    <w:rPr>
      <w:rFonts w:eastAsiaTheme="majorEastAsia" w:cstheme="majorBidi"/>
      <w:b/>
      <w:bCs/>
      <w:sz w:val="24"/>
      <w:szCs w:val="24"/>
    </w:rPr>
  </w:style>
  <w:style w:type="paragraph" w:styleId="Verzeichnis1">
    <w:name w:val="toc 1"/>
    <w:basedOn w:val="Standard"/>
    <w:next w:val="Standard"/>
    <w:autoRedefine/>
    <w:uiPriority w:val="39"/>
    <w:semiHidden/>
    <w:unhideWhenUsed/>
    <w:rsid w:val="00351883"/>
    <w:pPr>
      <w:spacing w:after="100"/>
    </w:pPr>
  </w:style>
  <w:style w:type="paragraph" w:styleId="Verzeichnis2">
    <w:name w:val="toc 2"/>
    <w:basedOn w:val="Standard"/>
    <w:next w:val="Standard"/>
    <w:autoRedefine/>
    <w:uiPriority w:val="39"/>
    <w:semiHidden/>
    <w:unhideWhenUsed/>
    <w:rsid w:val="00351883"/>
    <w:pPr>
      <w:spacing w:after="100"/>
      <w:ind w:left="220"/>
    </w:pPr>
  </w:style>
  <w:style w:type="paragraph" w:styleId="Verzeichnis3">
    <w:name w:val="toc 3"/>
    <w:basedOn w:val="Standard"/>
    <w:next w:val="Standard"/>
    <w:autoRedefine/>
    <w:uiPriority w:val="39"/>
    <w:semiHidden/>
    <w:unhideWhenUsed/>
    <w:rsid w:val="00351883"/>
    <w:pPr>
      <w:spacing w:after="100"/>
      <w:ind w:left="440"/>
    </w:pPr>
  </w:style>
  <w:style w:type="paragraph" w:styleId="Verzeichnis4">
    <w:name w:val="toc 4"/>
    <w:basedOn w:val="Standard"/>
    <w:next w:val="Standard"/>
    <w:autoRedefine/>
    <w:uiPriority w:val="39"/>
    <w:semiHidden/>
    <w:unhideWhenUsed/>
    <w:rsid w:val="00351883"/>
    <w:pPr>
      <w:spacing w:after="100"/>
      <w:ind w:left="660"/>
    </w:pPr>
  </w:style>
  <w:style w:type="paragraph" w:styleId="Verzeichnis5">
    <w:name w:val="toc 5"/>
    <w:basedOn w:val="Standard"/>
    <w:next w:val="Standard"/>
    <w:autoRedefine/>
    <w:uiPriority w:val="39"/>
    <w:semiHidden/>
    <w:unhideWhenUsed/>
    <w:rsid w:val="00351883"/>
    <w:pPr>
      <w:spacing w:after="100"/>
      <w:ind w:left="880"/>
    </w:pPr>
  </w:style>
  <w:style w:type="paragraph" w:styleId="Verzeichnis6">
    <w:name w:val="toc 6"/>
    <w:basedOn w:val="Standard"/>
    <w:next w:val="Standard"/>
    <w:autoRedefine/>
    <w:uiPriority w:val="39"/>
    <w:semiHidden/>
    <w:unhideWhenUsed/>
    <w:rsid w:val="00351883"/>
    <w:pPr>
      <w:spacing w:after="100"/>
      <w:ind w:left="1100"/>
    </w:pPr>
  </w:style>
  <w:style w:type="paragraph" w:styleId="Verzeichnis7">
    <w:name w:val="toc 7"/>
    <w:basedOn w:val="Standard"/>
    <w:next w:val="Standard"/>
    <w:autoRedefine/>
    <w:uiPriority w:val="39"/>
    <w:semiHidden/>
    <w:unhideWhenUsed/>
    <w:rsid w:val="00351883"/>
    <w:pPr>
      <w:spacing w:after="100"/>
      <w:ind w:left="1320"/>
    </w:pPr>
  </w:style>
  <w:style w:type="paragraph" w:styleId="Verzeichnis8">
    <w:name w:val="toc 8"/>
    <w:basedOn w:val="Standard"/>
    <w:next w:val="Standard"/>
    <w:autoRedefine/>
    <w:uiPriority w:val="39"/>
    <w:semiHidden/>
    <w:unhideWhenUsed/>
    <w:rsid w:val="00351883"/>
    <w:pPr>
      <w:spacing w:after="100"/>
      <w:ind w:left="1540"/>
    </w:pPr>
  </w:style>
  <w:style w:type="paragraph" w:styleId="Verzeichnis9">
    <w:name w:val="toc 9"/>
    <w:basedOn w:val="Standard"/>
    <w:next w:val="Standard"/>
    <w:autoRedefine/>
    <w:uiPriority w:val="39"/>
    <w:semiHidden/>
    <w:unhideWhenUsed/>
    <w:rsid w:val="00351883"/>
    <w:pPr>
      <w:spacing w:after="100"/>
      <w:ind w:left="1760"/>
    </w:pPr>
  </w:style>
  <w:style w:type="paragraph" w:styleId="Inhaltsverzeichnisberschrift">
    <w:name w:val="TOC Heading"/>
    <w:basedOn w:val="berschrift1"/>
    <w:next w:val="Standard"/>
    <w:uiPriority w:val="39"/>
    <w:semiHidden/>
    <w:unhideWhenUsed/>
    <w:qFormat/>
    <w:rsid w:val="00351883"/>
    <w:pPr>
      <w:keepNext/>
      <w:keepLines/>
      <w:spacing w:after="0" w:line="240" w:lineRule="auto"/>
      <w:outlineLvl w:val="9"/>
    </w:pPr>
    <w:rPr>
      <w:rFonts w:eastAsiaTheme="majorEastAsia" w:cstheme="majorBidi"/>
      <w:cap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min\AppData\Roaming\Microsoft\Templates\Einladung%20zur%20Weihnachtsparty%20mit%20Ornamenten%20und%20rotem%20Band%20(formales%20De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Einladung zur Weihnachtsparty mit Ornamenten und rotem Band (formales Design)</Template>
  <TotalTime>0</TotalTime>
  <Pages>2</Pages>
  <Words>174</Words>
  <Characters>1098</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Jasmin</dc:creator>
  <cp:lastModifiedBy>Jasmin A.</cp:lastModifiedBy>
  <cp:revision>5</cp:revision>
  <cp:lastPrinted>2020-11-25T18:36:00Z</cp:lastPrinted>
  <dcterms:created xsi:type="dcterms:W3CDTF">2021-11-25T09:01:00Z</dcterms:created>
  <dcterms:modified xsi:type="dcterms:W3CDTF">2021-11-25T11:28:00Z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