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631F" w14:textId="77777777" w:rsidR="0082083B" w:rsidRDefault="0082083B" w:rsidP="0082083B">
      <w:pPr>
        <w:spacing w:before="240" w:after="240" w:line="360" w:lineRule="auto"/>
        <w:ind w:left="1134" w:right="1134"/>
        <w:rPr>
          <w:rFonts w:ascii="Arial" w:hAnsi="Arial" w:cs="Arial"/>
          <w:spacing w:val="-4"/>
          <w:sz w:val="28"/>
          <w:szCs w:val="28"/>
        </w:rPr>
      </w:pPr>
      <w:bookmarkStart w:id="0" w:name="_Hlk88920583"/>
      <w:r>
        <w:rPr>
          <w:rFonts w:ascii="Arial" w:hAnsi="Arial" w:cs="Arial"/>
          <w:spacing w:val="-4"/>
          <w:sz w:val="28"/>
          <w:szCs w:val="28"/>
        </w:rPr>
        <w:t>Moin,</w:t>
      </w:r>
    </w:p>
    <w:p w14:paraId="79BB9CFC" w14:textId="77777777" w:rsidR="0082083B" w:rsidRDefault="0082083B" w:rsidP="0082083B">
      <w:pPr>
        <w:spacing w:before="240" w:after="240" w:line="360" w:lineRule="auto"/>
        <w:ind w:left="1134" w:right="1134"/>
        <w:rPr>
          <w:rFonts w:ascii="Arial" w:hAnsi="Arial" w:cs="Arial"/>
          <w:spacing w:val="-4"/>
          <w:sz w:val="28"/>
          <w:szCs w:val="28"/>
        </w:rPr>
      </w:pPr>
      <w:r>
        <w:rPr>
          <w:rFonts w:ascii="Arial" w:hAnsi="Arial" w:cs="Arial"/>
          <w:spacing w:val="-4"/>
          <w:sz w:val="28"/>
          <w:szCs w:val="28"/>
        </w:rPr>
        <w:t>ich bin Pia Görrissen und arbeite beim Kreissportverband Stormarn als Inklusionssport-Koordinatorin.</w:t>
      </w:r>
    </w:p>
    <w:p w14:paraId="2D827200" w14:textId="77777777" w:rsidR="0082083B" w:rsidRDefault="0082083B" w:rsidP="0082083B">
      <w:pPr>
        <w:spacing w:before="240" w:after="240" w:line="360" w:lineRule="auto"/>
        <w:ind w:left="1134" w:right="1134"/>
        <w:rPr>
          <w:rFonts w:ascii="Arial" w:hAnsi="Arial" w:cs="Arial"/>
          <w:spacing w:val="-4"/>
          <w:sz w:val="28"/>
          <w:szCs w:val="28"/>
        </w:rPr>
      </w:pPr>
      <w:r>
        <w:rPr>
          <w:rFonts w:ascii="Arial" w:hAnsi="Arial" w:cs="Arial"/>
          <w:spacing w:val="-4"/>
          <w:sz w:val="28"/>
          <w:szCs w:val="28"/>
        </w:rPr>
        <w:t>Ich habe heute ein Zitat mitgebracht, welches man sich vielleicht zweimal oder auch dreimal anhören muss. Denn es klingt zuerst ein bisschen kompliziert. Aber letztendlich, finde ich, ist einfach sehr viel Wahres dran. Es ist ein Zitat vom Schweizer Schriftsteller Kurt Marti und lautet: „</w:t>
      </w:r>
      <w:r w:rsidRPr="00B42DDF">
        <w:rPr>
          <w:rFonts w:ascii="Arial" w:hAnsi="Arial" w:cs="Arial"/>
          <w:spacing w:val="-4"/>
          <w:sz w:val="28"/>
          <w:szCs w:val="28"/>
        </w:rPr>
        <w:t>Wo kämen wir hin, wenn jeder sagte, wo kämen wir hin, und keiner ginge mal nachsehen, wo man hinkäme, wenn man hinginge.</w:t>
      </w:r>
      <w:r>
        <w:rPr>
          <w:rFonts w:ascii="Arial" w:hAnsi="Arial" w:cs="Arial"/>
          <w:spacing w:val="-4"/>
          <w:sz w:val="28"/>
          <w:szCs w:val="28"/>
        </w:rPr>
        <w:t>“</w:t>
      </w:r>
    </w:p>
    <w:p w14:paraId="005C269F" w14:textId="77777777" w:rsidR="0082083B" w:rsidRDefault="0082083B" w:rsidP="0082083B">
      <w:pPr>
        <w:spacing w:before="240" w:after="240" w:line="360" w:lineRule="auto"/>
        <w:ind w:left="1134" w:right="1134"/>
        <w:rPr>
          <w:rFonts w:ascii="Arial" w:hAnsi="Arial" w:cs="Arial"/>
          <w:spacing w:val="-4"/>
          <w:sz w:val="28"/>
          <w:szCs w:val="28"/>
        </w:rPr>
      </w:pPr>
      <w:r>
        <w:rPr>
          <w:rFonts w:ascii="Arial" w:hAnsi="Arial" w:cs="Arial"/>
          <w:spacing w:val="-4"/>
          <w:sz w:val="28"/>
          <w:szCs w:val="28"/>
        </w:rPr>
        <w:t xml:space="preserve">Mir gefällt das Zitat sehr, weil es sich sehr gut auf die Inklusion beziehen lässt und beschreibt, dass der Prozess der Inklusion im Sport, aber auch in allen anderen Bereichen des Lebens nicht immer der einfachste und nicht immer der schnellste Weg ist. Und dass es oft bedeutet, dass man die eigene Komfortzone verlassen muss und auch mal einen mutigen Schritt wagen muss, bei dem man vielleicht nicht immer ganz genau weiß, wo </w:t>
      </w:r>
      <w:r>
        <w:rPr>
          <w:rFonts w:ascii="Arial" w:hAnsi="Arial" w:cs="Arial"/>
          <w:spacing w:val="-4"/>
          <w:sz w:val="28"/>
          <w:szCs w:val="28"/>
        </w:rPr>
        <w:lastRenderedPageBreak/>
        <w:t>dieser hinführt. Und das Zitat verdeutlicht, dass es einfach so wichtig ist, dass es Menschen gibt, die immer weiter Schritt für Schritt daran arbeiten, dass Inklusion und Vielfalt in der Gesellschaft zur Normalität werden.</w:t>
      </w:r>
    </w:p>
    <w:p w14:paraId="010FD3F8" w14:textId="10C0248C" w:rsidR="00707D7D" w:rsidRPr="0082083B" w:rsidRDefault="0082083B" w:rsidP="0082083B">
      <w:pPr>
        <w:spacing w:before="240" w:after="240" w:line="360" w:lineRule="auto"/>
        <w:ind w:left="1134" w:right="1134"/>
        <w:rPr>
          <w:spacing w:val="-4"/>
        </w:rPr>
      </w:pPr>
      <w:r>
        <w:rPr>
          <w:rFonts w:ascii="Arial" w:hAnsi="Arial" w:cs="Arial"/>
          <w:spacing w:val="-4"/>
          <w:sz w:val="28"/>
          <w:szCs w:val="28"/>
        </w:rPr>
        <w:t>Ich freue mich, dass ich einen Beitrag für den hörbaren Adventskalender machen durfte und wünsche euch allen eine schöne Weihnachtszeit!</w:t>
      </w:r>
      <w:bookmarkEnd w:id="0"/>
    </w:p>
    <w:sectPr w:rsidR="00707D7D" w:rsidRPr="0082083B" w:rsidSect="00BE5CBC">
      <w:headerReference w:type="default" r:id="rId7"/>
      <w:footerReference w:type="default" r:id="rId8"/>
      <w:pgSz w:w="11906" w:h="16838" w:code="9"/>
      <w:pgMar w:top="3261" w:right="1276" w:bottom="332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07E3" w14:textId="77777777" w:rsidR="0016051D" w:rsidRDefault="0016051D" w:rsidP="008D11BB">
      <w:r>
        <w:separator/>
      </w:r>
    </w:p>
  </w:endnote>
  <w:endnote w:type="continuationSeparator" w:id="0">
    <w:p w14:paraId="50B3095A" w14:textId="77777777" w:rsidR="0016051D" w:rsidRDefault="0016051D" w:rsidP="008D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1DF2" w14:textId="77777777" w:rsidR="00B83D51" w:rsidRPr="00874364" w:rsidRDefault="00B83D51">
    <w:pPr>
      <w:pStyle w:val="Fuzeile"/>
    </w:pPr>
    <w:r w:rsidRPr="00874364">
      <w:drawing>
        <wp:anchor distT="0" distB="0" distL="114300" distR="114300" simplePos="0" relativeHeight="251658240" behindDoc="1" locked="0" layoutInCell="1" allowOverlap="1" wp14:anchorId="74696C0C" wp14:editId="524B1E5B">
          <wp:simplePos x="0" y="0"/>
          <wp:positionH relativeFrom="margin">
            <wp:align>center</wp:align>
          </wp:positionH>
          <wp:positionV relativeFrom="paragraph">
            <wp:posOffset>-900430</wp:posOffset>
          </wp:positionV>
          <wp:extent cx="3600000" cy="698400"/>
          <wp:effectExtent l="0" t="0" r="635" b="6985"/>
          <wp:wrapNone/>
          <wp:docPr id="277" name="Bild 22" descr="Rote und grüne Bä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1">
                    <a:extLst>
                      <a:ext uri="{28A0092B-C50C-407E-A947-70E740481C1C}">
                        <a14:useLocalDpi xmlns:a14="http://schemas.microsoft.com/office/drawing/2010/main" val="0"/>
                      </a:ext>
                    </a:extLst>
                  </a:blip>
                  <a:stretch>
                    <a:fillRect/>
                  </a:stretch>
                </pic:blipFill>
                <pic:spPr>
                  <a:xfrm>
                    <a:off x="0" y="0"/>
                    <a:ext cx="36000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4068" w14:textId="77777777" w:rsidR="0016051D" w:rsidRDefault="0016051D" w:rsidP="008D11BB">
      <w:r>
        <w:separator/>
      </w:r>
    </w:p>
  </w:footnote>
  <w:footnote w:type="continuationSeparator" w:id="0">
    <w:p w14:paraId="79483333" w14:textId="77777777" w:rsidR="0016051D" w:rsidRDefault="0016051D" w:rsidP="008D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146D" w14:textId="77777777" w:rsidR="00B83D51" w:rsidRDefault="00B83D51">
    <w:pPr>
      <w:pStyle w:val="Kopfzeile"/>
    </w:pPr>
    <w:r>
      <w:rPr>
        <w:lang w:val="en-US"/>
      </w:rPr>
      <mc:AlternateContent>
        <mc:Choice Requires="wpg">
          <w:drawing>
            <wp:anchor distT="0" distB="0" distL="114300" distR="114300" simplePos="0" relativeHeight="251660288" behindDoc="1" locked="0" layoutInCell="1" allowOverlap="1" wp14:anchorId="4FF4B096" wp14:editId="2C273034">
              <wp:simplePos x="0" y="0"/>
              <wp:positionH relativeFrom="margin">
                <wp:align>center</wp:align>
              </wp:positionH>
              <wp:positionV relativeFrom="paragraph">
                <wp:posOffset>323850</wp:posOffset>
              </wp:positionV>
              <wp:extent cx="3625200" cy="871200"/>
              <wp:effectExtent l="0" t="0" r="0" b="5715"/>
              <wp:wrapNone/>
              <wp:docPr id="21" name="Gruppe 21" descr="Rote und grüne Bänder mit roten und grünen Weihnachtskugelornamenten"/>
              <wp:cNvGraphicFramePr/>
              <a:graphic xmlns:a="http://schemas.openxmlformats.org/drawingml/2006/main">
                <a:graphicData uri="http://schemas.microsoft.com/office/word/2010/wordprocessingGroup">
                  <wpg:wgp>
                    <wpg:cNvGrpSpPr/>
                    <wpg:grpSpPr>
                      <a:xfrm>
                        <a:off x="0" y="0"/>
                        <a:ext cx="3625200" cy="871200"/>
                        <a:chOff x="0" y="0"/>
                        <a:chExt cx="6583680" cy="1583910"/>
                      </a:xfrm>
                    </wpg:grpSpPr>
                    <pic:pic xmlns:pic="http://schemas.openxmlformats.org/drawingml/2006/picture">
                      <pic:nvPicPr>
                        <pic:cNvPr id="23" name="Bild 3" descr="Rote und grüne Bände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33350" y="0"/>
                          <a:ext cx="6263640" cy="1363345"/>
                        </a:xfrm>
                        <a:prstGeom prst="rect">
                          <a:avLst/>
                        </a:prstGeom>
                      </pic:spPr>
                    </pic:pic>
                    <pic:pic xmlns:pic="http://schemas.openxmlformats.org/drawingml/2006/picture">
                      <pic:nvPicPr>
                        <pic:cNvPr id="24" name="Bild 0" descr="Rote und grüne Weihnachtskugelorn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61818"/>
                          <a:ext cx="6583680" cy="14220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C1A3A5" id="Gruppe 21" o:spid="_x0000_s1026" alt="Rote und grüne Bänder mit roten und grünen Weihnachtskugelornamenten" style="position:absolute;margin-left:0;margin-top:25.5pt;width:285.45pt;height:68.6pt;z-index:-251656192;mso-position-horizontal:center;mso-position-horizontal-relative:margin;mso-width-relative:margin;mso-height-relative:margin" coordsize="65836,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Rote und grüne Bänder" style="position:absolute;left:1333;width:62636;height:1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">
                <v:imagedata r:id="rId3" o:title="Rote und grüne Bänder"/>
              </v:shape>
              <v:shape id="Bild 0" o:spid="_x0000_s1028" type="#_x0000_t75" alt="Rote und grüne Weihnachtskugelornamente" style="position:absolute;top:1618;width:65836;height:14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">
                <v:imagedata r:id="rId4" o:title="Rote und grüne Weihnachtskugelornament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B0D0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04E462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42EFE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EE192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EEB9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A2D0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9F0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E88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8F7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C0A81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C1"/>
    <w:rsid w:val="00044BB6"/>
    <w:rsid w:val="000669C1"/>
    <w:rsid w:val="00080CE3"/>
    <w:rsid w:val="000C42BF"/>
    <w:rsid w:val="0011005A"/>
    <w:rsid w:val="0014150D"/>
    <w:rsid w:val="0016051D"/>
    <w:rsid w:val="00161BBB"/>
    <w:rsid w:val="001A3AFB"/>
    <w:rsid w:val="001A6AB8"/>
    <w:rsid w:val="001D013D"/>
    <w:rsid w:val="001E1729"/>
    <w:rsid w:val="001F2B15"/>
    <w:rsid w:val="00233D93"/>
    <w:rsid w:val="00283B18"/>
    <w:rsid w:val="002D29BA"/>
    <w:rsid w:val="002D4B1B"/>
    <w:rsid w:val="002E61D4"/>
    <w:rsid w:val="002F02BB"/>
    <w:rsid w:val="00351883"/>
    <w:rsid w:val="0037103D"/>
    <w:rsid w:val="003C485E"/>
    <w:rsid w:val="0041075F"/>
    <w:rsid w:val="004144DD"/>
    <w:rsid w:val="00417337"/>
    <w:rsid w:val="00420BDB"/>
    <w:rsid w:val="00425A52"/>
    <w:rsid w:val="00434A90"/>
    <w:rsid w:val="00465675"/>
    <w:rsid w:val="00470EA4"/>
    <w:rsid w:val="00485188"/>
    <w:rsid w:val="004C468A"/>
    <w:rsid w:val="00554927"/>
    <w:rsid w:val="00555D0A"/>
    <w:rsid w:val="0057725B"/>
    <w:rsid w:val="00581368"/>
    <w:rsid w:val="005B306C"/>
    <w:rsid w:val="006010BF"/>
    <w:rsid w:val="00647669"/>
    <w:rsid w:val="00657188"/>
    <w:rsid w:val="00677AD4"/>
    <w:rsid w:val="0069376E"/>
    <w:rsid w:val="006A7811"/>
    <w:rsid w:val="006A7C4C"/>
    <w:rsid w:val="006D5E14"/>
    <w:rsid w:val="006F3F1A"/>
    <w:rsid w:val="00707D7D"/>
    <w:rsid w:val="007365C0"/>
    <w:rsid w:val="00764D94"/>
    <w:rsid w:val="007A50DA"/>
    <w:rsid w:val="0082083B"/>
    <w:rsid w:val="00874364"/>
    <w:rsid w:val="008A1E34"/>
    <w:rsid w:val="008A5DA4"/>
    <w:rsid w:val="008D11BB"/>
    <w:rsid w:val="008D7C7A"/>
    <w:rsid w:val="008F4F61"/>
    <w:rsid w:val="00913E03"/>
    <w:rsid w:val="00915DE8"/>
    <w:rsid w:val="00964EB7"/>
    <w:rsid w:val="00965340"/>
    <w:rsid w:val="00972061"/>
    <w:rsid w:val="009B73A6"/>
    <w:rsid w:val="009E126D"/>
    <w:rsid w:val="009F583A"/>
    <w:rsid w:val="00A510C0"/>
    <w:rsid w:val="00A66978"/>
    <w:rsid w:val="00A7442E"/>
    <w:rsid w:val="00A96091"/>
    <w:rsid w:val="00AD540C"/>
    <w:rsid w:val="00B62841"/>
    <w:rsid w:val="00B646E0"/>
    <w:rsid w:val="00B749BC"/>
    <w:rsid w:val="00B83D51"/>
    <w:rsid w:val="00B85920"/>
    <w:rsid w:val="00BB6BD8"/>
    <w:rsid w:val="00BE2936"/>
    <w:rsid w:val="00BE5CBC"/>
    <w:rsid w:val="00C34AB2"/>
    <w:rsid w:val="00C36E37"/>
    <w:rsid w:val="00C40B1E"/>
    <w:rsid w:val="00C434CA"/>
    <w:rsid w:val="00CA50DD"/>
    <w:rsid w:val="00CB6976"/>
    <w:rsid w:val="00CC5B3C"/>
    <w:rsid w:val="00CD37F7"/>
    <w:rsid w:val="00D127BF"/>
    <w:rsid w:val="00D22BB0"/>
    <w:rsid w:val="00D454F3"/>
    <w:rsid w:val="00D66CDA"/>
    <w:rsid w:val="00D7214A"/>
    <w:rsid w:val="00D82A6C"/>
    <w:rsid w:val="00D851A0"/>
    <w:rsid w:val="00DF3A7F"/>
    <w:rsid w:val="00E74552"/>
    <w:rsid w:val="00EA2DFF"/>
    <w:rsid w:val="00EA6391"/>
    <w:rsid w:val="00ED1027"/>
    <w:rsid w:val="00EF309E"/>
    <w:rsid w:val="00EF480A"/>
    <w:rsid w:val="00F06832"/>
    <w:rsid w:val="00F35439"/>
    <w:rsid w:val="00F654F0"/>
    <w:rsid w:val="00F840AF"/>
    <w:rsid w:val="00F90822"/>
    <w:rsid w:val="00FE5C5D"/>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8D2C"/>
  <w15:docId w15:val="{4207F559-82D7-4474-B8D1-98ADBF8A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9C1"/>
    <w:pPr>
      <w:spacing w:after="160" w:line="259" w:lineRule="auto"/>
    </w:pPr>
    <w:rPr>
      <w:noProof/>
      <w:lang w:val="en-GB"/>
    </w:rPr>
  </w:style>
  <w:style w:type="paragraph" w:styleId="berschrift1">
    <w:name w:val="heading 1"/>
    <w:basedOn w:val="Standard"/>
    <w:next w:val="Standard"/>
    <w:link w:val="berschrift1Zchn"/>
    <w:uiPriority w:val="9"/>
    <w:qFormat/>
    <w:rsid w:val="00470EA4"/>
    <w:pPr>
      <w:spacing w:before="240" w:after="240" w:line="216" w:lineRule="auto"/>
      <w:outlineLvl w:val="0"/>
    </w:pPr>
    <w:rPr>
      <w:caps/>
      <w:color w:val="C32D2E"/>
      <w:sz w:val="96"/>
      <w:szCs w:val="96"/>
    </w:rPr>
  </w:style>
  <w:style w:type="paragraph" w:styleId="berschrift2">
    <w:name w:val="heading 2"/>
    <w:basedOn w:val="Standard"/>
    <w:next w:val="Standard"/>
    <w:link w:val="berschrift2Zchn"/>
    <w:uiPriority w:val="9"/>
    <w:semiHidden/>
    <w:unhideWhenUsed/>
    <w:qFormat/>
    <w:rsid w:val="00351883"/>
    <w:pPr>
      <w:keepNext/>
      <w:keepLines/>
      <w:spacing w:before="4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351883"/>
    <w:pPr>
      <w:keepNext/>
      <w:keepLines/>
      <w:spacing w:before="40"/>
      <w:outlineLvl w:val="2"/>
    </w:pPr>
    <w:rPr>
      <w:rFonts w:eastAsiaTheme="majorEastAsia"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351883"/>
    <w:pPr>
      <w:keepNext/>
      <w:keepLines/>
      <w:spacing w:before="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51883"/>
    <w:pPr>
      <w:keepNext/>
      <w:keepLines/>
      <w:spacing w:before="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351883"/>
    <w:pPr>
      <w:keepNext/>
      <w:keepLines/>
      <w:spacing w:before="40"/>
      <w:outlineLvl w:val="5"/>
    </w:pPr>
    <w:rPr>
      <w:rFonts w:eastAsiaTheme="majorEastAsia" w:cstheme="majorBidi"/>
      <w:color w:val="243F60" w:themeColor="accent1" w:themeShade="7F"/>
    </w:rPr>
  </w:style>
  <w:style w:type="paragraph" w:styleId="berschrift7">
    <w:name w:val="heading 7"/>
    <w:basedOn w:val="Standard"/>
    <w:next w:val="Standard"/>
    <w:link w:val="berschrift7Zchn"/>
    <w:uiPriority w:val="9"/>
    <w:semiHidden/>
    <w:unhideWhenUsed/>
    <w:qFormat/>
    <w:rsid w:val="00351883"/>
    <w:pPr>
      <w:keepNext/>
      <w:keepLines/>
      <w:spacing w:before="40"/>
      <w:outlineLvl w:val="6"/>
    </w:pPr>
    <w:rPr>
      <w:rFonts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51883"/>
    <w:pPr>
      <w:keepNext/>
      <w:keepLines/>
      <w:spacing w:before="4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351883"/>
    <w:pPr>
      <w:keepNext/>
      <w:keepLines/>
      <w:spacing w:before="4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10C0"/>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A510C0"/>
    <w:rPr>
      <w:rFonts w:ascii="Tahoma" w:hAnsi="Tahoma" w:cs="Tahoma"/>
      <w:color w:val="84AA33"/>
      <w:szCs w:val="16"/>
    </w:rPr>
  </w:style>
  <w:style w:type="character" w:customStyle="1" w:styleId="berschrift1Zchn">
    <w:name w:val="Überschrift 1 Zchn"/>
    <w:basedOn w:val="Absatz-Standardschriftart"/>
    <w:link w:val="berschrift1"/>
    <w:uiPriority w:val="9"/>
    <w:rsid w:val="00470EA4"/>
    <w:rPr>
      <w:rFonts w:asciiTheme="majorHAnsi" w:hAnsiTheme="majorHAnsi"/>
      <w:caps/>
      <w:color w:val="C32D2E"/>
      <w:sz w:val="96"/>
      <w:szCs w:val="96"/>
    </w:rPr>
  </w:style>
  <w:style w:type="paragraph" w:customStyle="1" w:styleId="Firmenname">
    <w:name w:val="Firmenname"/>
    <w:basedOn w:val="Standard"/>
    <w:qFormat/>
    <w:rsid w:val="00B749BC"/>
    <w:rPr>
      <w:caps/>
    </w:rPr>
  </w:style>
  <w:style w:type="paragraph" w:customStyle="1" w:styleId="DatumundUhrzeit">
    <w:name w:val="Datum und Uhrzeit"/>
    <w:basedOn w:val="Standard"/>
    <w:qFormat/>
    <w:rsid w:val="00B749BC"/>
    <w:pPr>
      <w:spacing w:after="240"/>
      <w:contextualSpacing/>
    </w:pPr>
    <w:rPr>
      <w:sz w:val="44"/>
      <w:szCs w:val="44"/>
    </w:rPr>
  </w:style>
  <w:style w:type="paragraph" w:customStyle="1" w:styleId="Kursiv">
    <w:name w:val="Kursiv"/>
    <w:basedOn w:val="Standard"/>
    <w:qFormat/>
    <w:rsid w:val="00B749BC"/>
    <w:pPr>
      <w:spacing w:before="240" w:after="240"/>
    </w:pPr>
    <w:rPr>
      <w:i/>
    </w:rPr>
  </w:style>
  <w:style w:type="paragraph" w:styleId="Kopfzeile">
    <w:name w:val="header"/>
    <w:basedOn w:val="Standard"/>
    <w:link w:val="KopfzeileZchn"/>
    <w:uiPriority w:val="99"/>
    <w:unhideWhenUsed/>
    <w:rsid w:val="008D11BB"/>
    <w:pPr>
      <w:tabs>
        <w:tab w:val="center" w:pos="4513"/>
        <w:tab w:val="right" w:pos="9026"/>
      </w:tabs>
    </w:pPr>
  </w:style>
  <w:style w:type="character" w:customStyle="1" w:styleId="KopfzeileZchn">
    <w:name w:val="Kopfzeile Zchn"/>
    <w:basedOn w:val="Absatz-Standardschriftart"/>
    <w:link w:val="Kopfzeile"/>
    <w:uiPriority w:val="99"/>
    <w:rsid w:val="008D11BB"/>
    <w:rPr>
      <w:rFonts w:asciiTheme="majorHAnsi" w:hAnsiTheme="majorHAnsi"/>
      <w:color w:val="84AA33"/>
    </w:rPr>
  </w:style>
  <w:style w:type="paragraph" w:styleId="Fuzeile">
    <w:name w:val="footer"/>
    <w:basedOn w:val="Standard"/>
    <w:link w:val="FuzeileZchn"/>
    <w:uiPriority w:val="99"/>
    <w:unhideWhenUsed/>
    <w:rsid w:val="008D11BB"/>
    <w:pPr>
      <w:tabs>
        <w:tab w:val="center" w:pos="4513"/>
        <w:tab w:val="right" w:pos="9026"/>
      </w:tabs>
    </w:pPr>
  </w:style>
  <w:style w:type="character" w:customStyle="1" w:styleId="FuzeileZchn">
    <w:name w:val="Fußzeile Zchn"/>
    <w:basedOn w:val="Absatz-Standardschriftart"/>
    <w:link w:val="Fuzeile"/>
    <w:uiPriority w:val="99"/>
    <w:rsid w:val="008D11BB"/>
    <w:rPr>
      <w:rFonts w:asciiTheme="majorHAnsi" w:hAnsiTheme="majorHAnsi"/>
      <w:color w:val="84AA33"/>
    </w:rPr>
  </w:style>
  <w:style w:type="character" w:styleId="Platzhaltertext">
    <w:name w:val="Placeholder Text"/>
    <w:basedOn w:val="Absatz-Standardschriftart"/>
    <w:uiPriority w:val="99"/>
    <w:semiHidden/>
    <w:rsid w:val="00B749BC"/>
    <w:rPr>
      <w:color w:val="595959" w:themeColor="text1" w:themeTint="A6"/>
    </w:rPr>
  </w:style>
  <w:style w:type="character" w:customStyle="1" w:styleId="NichtaufgelsteErwhnung1">
    <w:name w:val="Nicht aufgelöste Erwähnung1"/>
    <w:basedOn w:val="Absatz-Standardschriftart"/>
    <w:uiPriority w:val="99"/>
    <w:semiHidden/>
    <w:unhideWhenUsed/>
    <w:rsid w:val="00B749BC"/>
    <w:rPr>
      <w:color w:val="595959" w:themeColor="text1" w:themeTint="A6"/>
      <w:shd w:val="clear" w:color="auto" w:fill="E6E6E6"/>
    </w:rPr>
  </w:style>
  <w:style w:type="paragraph" w:styleId="Literaturverzeichnis">
    <w:name w:val="Bibliography"/>
    <w:basedOn w:val="Standard"/>
    <w:next w:val="Standard"/>
    <w:uiPriority w:val="37"/>
    <w:semiHidden/>
    <w:unhideWhenUsed/>
    <w:rsid w:val="00351883"/>
  </w:style>
  <w:style w:type="paragraph" w:styleId="Blocktext">
    <w:name w:val="Block Text"/>
    <w:basedOn w:val="Standard"/>
    <w:uiPriority w:val="99"/>
    <w:semiHidden/>
    <w:unhideWhenUsed/>
    <w:rsid w:val="00B749B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Textkrper">
    <w:name w:val="Body Text"/>
    <w:basedOn w:val="Standard"/>
    <w:link w:val="TextkrperZchn"/>
    <w:uiPriority w:val="99"/>
    <w:semiHidden/>
    <w:unhideWhenUsed/>
    <w:rsid w:val="00351883"/>
    <w:pPr>
      <w:spacing w:after="120"/>
    </w:pPr>
  </w:style>
  <w:style w:type="character" w:customStyle="1" w:styleId="TextkrperZchn">
    <w:name w:val="Textkörper Zchn"/>
    <w:basedOn w:val="Absatz-Standardschriftart"/>
    <w:link w:val="Textkrper"/>
    <w:uiPriority w:val="99"/>
    <w:semiHidden/>
    <w:rsid w:val="00351883"/>
    <w:rPr>
      <w:rFonts w:asciiTheme="majorHAnsi" w:hAnsiTheme="majorHAnsi"/>
      <w:color w:val="84AA33"/>
    </w:rPr>
  </w:style>
  <w:style w:type="paragraph" w:styleId="Textkrper2">
    <w:name w:val="Body Text 2"/>
    <w:basedOn w:val="Standard"/>
    <w:link w:val="Textkrper2Zchn"/>
    <w:uiPriority w:val="99"/>
    <w:semiHidden/>
    <w:unhideWhenUsed/>
    <w:rsid w:val="00351883"/>
    <w:pPr>
      <w:spacing w:after="120" w:line="480" w:lineRule="auto"/>
    </w:pPr>
  </w:style>
  <w:style w:type="character" w:customStyle="1" w:styleId="Textkrper2Zchn">
    <w:name w:val="Textkörper 2 Zchn"/>
    <w:basedOn w:val="Absatz-Standardschriftart"/>
    <w:link w:val="Textkrper2"/>
    <w:uiPriority w:val="99"/>
    <w:semiHidden/>
    <w:rsid w:val="00351883"/>
    <w:rPr>
      <w:rFonts w:asciiTheme="majorHAnsi" w:hAnsiTheme="majorHAnsi"/>
      <w:color w:val="84AA33"/>
    </w:rPr>
  </w:style>
  <w:style w:type="paragraph" w:styleId="Textkrper3">
    <w:name w:val="Body Text 3"/>
    <w:basedOn w:val="Standard"/>
    <w:link w:val="Textkrper3Zchn"/>
    <w:uiPriority w:val="99"/>
    <w:semiHidden/>
    <w:unhideWhenUsed/>
    <w:rsid w:val="00351883"/>
    <w:pPr>
      <w:spacing w:after="120"/>
    </w:pPr>
    <w:rPr>
      <w:szCs w:val="16"/>
    </w:rPr>
  </w:style>
  <w:style w:type="character" w:customStyle="1" w:styleId="Textkrper3Zchn">
    <w:name w:val="Textkörper 3 Zchn"/>
    <w:basedOn w:val="Absatz-Standardschriftart"/>
    <w:link w:val="Textkrper3"/>
    <w:uiPriority w:val="99"/>
    <w:semiHidden/>
    <w:rsid w:val="00351883"/>
    <w:rPr>
      <w:rFonts w:asciiTheme="majorHAnsi" w:hAnsiTheme="majorHAnsi"/>
      <w:color w:val="84AA33"/>
      <w:szCs w:val="16"/>
    </w:rPr>
  </w:style>
  <w:style w:type="paragraph" w:styleId="Textkrper-Erstzeileneinzug">
    <w:name w:val="Body Text First Indent"/>
    <w:basedOn w:val="Textkrper"/>
    <w:link w:val="Textkrper-ErstzeileneinzugZchn"/>
    <w:uiPriority w:val="99"/>
    <w:semiHidden/>
    <w:unhideWhenUsed/>
    <w:rsid w:val="00351883"/>
    <w:pPr>
      <w:spacing w:after="0"/>
      <w:ind w:firstLine="360"/>
    </w:pPr>
  </w:style>
  <w:style w:type="character" w:customStyle="1" w:styleId="Textkrper-ErstzeileneinzugZchn">
    <w:name w:val="Textkörper-Erstzeileneinzug Zchn"/>
    <w:basedOn w:val="TextkrperZchn"/>
    <w:link w:val="Textkrper-Erstzeileneinzug"/>
    <w:uiPriority w:val="99"/>
    <w:semiHidden/>
    <w:rsid w:val="00351883"/>
    <w:rPr>
      <w:rFonts w:asciiTheme="majorHAnsi" w:hAnsiTheme="majorHAnsi"/>
      <w:color w:val="84AA33"/>
    </w:rPr>
  </w:style>
  <w:style w:type="paragraph" w:styleId="Textkrper-Zeileneinzug">
    <w:name w:val="Body Text Indent"/>
    <w:basedOn w:val="Standard"/>
    <w:link w:val="Textkrper-ZeileneinzugZchn"/>
    <w:uiPriority w:val="99"/>
    <w:semiHidden/>
    <w:unhideWhenUsed/>
    <w:rsid w:val="00351883"/>
    <w:pPr>
      <w:spacing w:after="120"/>
      <w:ind w:left="283"/>
    </w:pPr>
  </w:style>
  <w:style w:type="character" w:customStyle="1" w:styleId="Textkrper-ZeileneinzugZchn">
    <w:name w:val="Textkörper-Zeileneinzug Zchn"/>
    <w:basedOn w:val="Absatz-Standardschriftart"/>
    <w:link w:val="Textkrper-Zeileneinzug"/>
    <w:uiPriority w:val="99"/>
    <w:semiHidden/>
    <w:rsid w:val="00351883"/>
    <w:rPr>
      <w:rFonts w:asciiTheme="majorHAnsi" w:hAnsiTheme="majorHAnsi"/>
      <w:color w:val="84AA33"/>
    </w:rPr>
  </w:style>
  <w:style w:type="paragraph" w:styleId="Textkrper-Erstzeileneinzug2">
    <w:name w:val="Body Text First Indent 2"/>
    <w:basedOn w:val="Textkrper-Zeileneinzug"/>
    <w:link w:val="Textkrper-Erstzeileneinzug2Zchn"/>
    <w:uiPriority w:val="99"/>
    <w:semiHidden/>
    <w:unhideWhenUsed/>
    <w:rsid w:val="0035188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51883"/>
    <w:rPr>
      <w:rFonts w:asciiTheme="majorHAnsi" w:hAnsiTheme="majorHAnsi"/>
      <w:color w:val="84AA33"/>
    </w:rPr>
  </w:style>
  <w:style w:type="paragraph" w:styleId="Textkrper-Einzug2">
    <w:name w:val="Body Text Indent 2"/>
    <w:basedOn w:val="Standard"/>
    <w:link w:val="Textkrper-Einzug2Zchn"/>
    <w:uiPriority w:val="99"/>
    <w:semiHidden/>
    <w:unhideWhenUsed/>
    <w:rsid w:val="0035188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51883"/>
    <w:rPr>
      <w:rFonts w:asciiTheme="majorHAnsi" w:hAnsiTheme="majorHAnsi"/>
      <w:color w:val="84AA33"/>
    </w:rPr>
  </w:style>
  <w:style w:type="paragraph" w:styleId="Textkrper-Einzug3">
    <w:name w:val="Body Text Indent 3"/>
    <w:basedOn w:val="Standard"/>
    <w:link w:val="Textkrper-Einzug3Zchn"/>
    <w:uiPriority w:val="99"/>
    <w:semiHidden/>
    <w:unhideWhenUsed/>
    <w:rsid w:val="00351883"/>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351883"/>
    <w:rPr>
      <w:rFonts w:asciiTheme="majorHAnsi" w:hAnsiTheme="majorHAnsi"/>
      <w:color w:val="84AA33"/>
      <w:szCs w:val="16"/>
    </w:rPr>
  </w:style>
  <w:style w:type="character" w:styleId="Buchtitel">
    <w:name w:val="Book Title"/>
    <w:basedOn w:val="Absatz-Standardschriftart"/>
    <w:uiPriority w:val="33"/>
    <w:qFormat/>
    <w:rsid w:val="00351883"/>
    <w:rPr>
      <w:b/>
      <w:bCs/>
      <w:i/>
      <w:iCs/>
      <w:spacing w:val="5"/>
    </w:rPr>
  </w:style>
  <w:style w:type="paragraph" w:styleId="Beschriftung">
    <w:name w:val="caption"/>
    <w:basedOn w:val="Standard"/>
    <w:next w:val="Standard"/>
    <w:uiPriority w:val="35"/>
    <w:semiHidden/>
    <w:unhideWhenUsed/>
    <w:qFormat/>
    <w:rsid w:val="00351883"/>
    <w:pPr>
      <w:spacing w:after="200"/>
    </w:pPr>
    <w:rPr>
      <w:i/>
      <w:iCs/>
      <w:color w:val="1F497D" w:themeColor="text2"/>
      <w:szCs w:val="18"/>
    </w:rPr>
  </w:style>
  <w:style w:type="paragraph" w:styleId="Gruformel">
    <w:name w:val="Closing"/>
    <w:basedOn w:val="Standard"/>
    <w:link w:val="GruformelZchn"/>
    <w:uiPriority w:val="99"/>
    <w:semiHidden/>
    <w:unhideWhenUsed/>
    <w:rsid w:val="00351883"/>
    <w:pPr>
      <w:ind w:left="4252"/>
    </w:pPr>
  </w:style>
  <w:style w:type="character" w:customStyle="1" w:styleId="GruformelZchn">
    <w:name w:val="Grußformel Zchn"/>
    <w:basedOn w:val="Absatz-Standardschriftart"/>
    <w:link w:val="Gruformel"/>
    <w:uiPriority w:val="99"/>
    <w:semiHidden/>
    <w:rsid w:val="00351883"/>
    <w:rPr>
      <w:rFonts w:asciiTheme="majorHAnsi" w:hAnsiTheme="majorHAnsi"/>
      <w:color w:val="84AA33"/>
    </w:rPr>
  </w:style>
  <w:style w:type="table" w:styleId="FarbigesRaster">
    <w:name w:val="Colorful Grid"/>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351883"/>
    <w:rPr>
      <w:sz w:val="22"/>
      <w:szCs w:val="16"/>
    </w:rPr>
  </w:style>
  <w:style w:type="paragraph" w:styleId="Kommentartext">
    <w:name w:val="annotation text"/>
    <w:basedOn w:val="Standard"/>
    <w:link w:val="KommentartextZchn"/>
    <w:uiPriority w:val="99"/>
    <w:semiHidden/>
    <w:unhideWhenUsed/>
    <w:rsid w:val="00351883"/>
    <w:rPr>
      <w:szCs w:val="20"/>
    </w:rPr>
  </w:style>
  <w:style w:type="character" w:customStyle="1" w:styleId="KommentartextZchn">
    <w:name w:val="Kommentartext Zchn"/>
    <w:basedOn w:val="Absatz-Standardschriftart"/>
    <w:link w:val="Kommentartext"/>
    <w:uiPriority w:val="99"/>
    <w:semiHidden/>
    <w:rsid w:val="00351883"/>
    <w:rPr>
      <w:rFonts w:asciiTheme="majorHAnsi" w:hAnsiTheme="majorHAnsi"/>
      <w:color w:val="84AA33"/>
      <w:szCs w:val="20"/>
    </w:rPr>
  </w:style>
  <w:style w:type="paragraph" w:styleId="Kommentarthema">
    <w:name w:val="annotation subject"/>
    <w:basedOn w:val="Kommentartext"/>
    <w:next w:val="Kommentartext"/>
    <w:link w:val="KommentarthemaZchn"/>
    <w:uiPriority w:val="99"/>
    <w:semiHidden/>
    <w:unhideWhenUsed/>
    <w:rsid w:val="00351883"/>
    <w:rPr>
      <w:b/>
      <w:bCs/>
    </w:rPr>
  </w:style>
  <w:style w:type="character" w:customStyle="1" w:styleId="KommentarthemaZchn">
    <w:name w:val="Kommentarthema Zchn"/>
    <w:basedOn w:val="KommentartextZchn"/>
    <w:link w:val="Kommentarthema"/>
    <w:uiPriority w:val="99"/>
    <w:semiHidden/>
    <w:rsid w:val="00351883"/>
    <w:rPr>
      <w:rFonts w:asciiTheme="majorHAnsi" w:hAnsiTheme="majorHAnsi"/>
      <w:b/>
      <w:bCs/>
      <w:color w:val="84AA33"/>
      <w:szCs w:val="20"/>
    </w:rPr>
  </w:style>
  <w:style w:type="table" w:styleId="DunkleListe">
    <w:name w:val="Dark List"/>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351883"/>
  </w:style>
  <w:style w:type="character" w:customStyle="1" w:styleId="DatumZchn">
    <w:name w:val="Datum Zchn"/>
    <w:basedOn w:val="Absatz-Standardschriftart"/>
    <w:link w:val="Datum"/>
    <w:uiPriority w:val="99"/>
    <w:semiHidden/>
    <w:rsid w:val="00351883"/>
    <w:rPr>
      <w:rFonts w:asciiTheme="majorHAnsi" w:hAnsiTheme="majorHAnsi"/>
      <w:color w:val="84AA33"/>
    </w:rPr>
  </w:style>
  <w:style w:type="paragraph" w:styleId="Dokumentstruktur">
    <w:name w:val="Document Map"/>
    <w:basedOn w:val="Standard"/>
    <w:link w:val="DokumentstrukturZchn"/>
    <w:uiPriority w:val="99"/>
    <w:semiHidden/>
    <w:unhideWhenUsed/>
    <w:rsid w:val="00351883"/>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351883"/>
    <w:rPr>
      <w:rFonts w:ascii="Segoe UI" w:hAnsi="Segoe UI" w:cs="Segoe UI"/>
      <w:color w:val="84AA33"/>
      <w:szCs w:val="16"/>
    </w:rPr>
  </w:style>
  <w:style w:type="paragraph" w:styleId="E-Mail-Signatur">
    <w:name w:val="E-mail Signature"/>
    <w:basedOn w:val="Standard"/>
    <w:link w:val="E-Mail-SignaturZchn"/>
    <w:uiPriority w:val="99"/>
    <w:semiHidden/>
    <w:unhideWhenUsed/>
    <w:rsid w:val="00351883"/>
  </w:style>
  <w:style w:type="character" w:customStyle="1" w:styleId="E-Mail-SignaturZchn">
    <w:name w:val="E-Mail-Signatur Zchn"/>
    <w:basedOn w:val="Absatz-Standardschriftart"/>
    <w:link w:val="E-Mail-Signatur"/>
    <w:uiPriority w:val="99"/>
    <w:semiHidden/>
    <w:rsid w:val="00351883"/>
    <w:rPr>
      <w:rFonts w:asciiTheme="majorHAnsi" w:hAnsiTheme="majorHAnsi"/>
      <w:color w:val="84AA33"/>
    </w:rPr>
  </w:style>
  <w:style w:type="character" w:styleId="Hervorhebung">
    <w:name w:val="Emphasis"/>
    <w:basedOn w:val="Absatz-Standardschriftart"/>
    <w:uiPriority w:val="20"/>
    <w:qFormat/>
    <w:rsid w:val="00351883"/>
    <w:rPr>
      <w:i/>
      <w:iCs/>
    </w:rPr>
  </w:style>
  <w:style w:type="character" w:styleId="Endnotenzeichen">
    <w:name w:val="endnote reference"/>
    <w:basedOn w:val="Absatz-Standardschriftart"/>
    <w:uiPriority w:val="99"/>
    <w:semiHidden/>
    <w:unhideWhenUsed/>
    <w:rsid w:val="00351883"/>
    <w:rPr>
      <w:vertAlign w:val="superscript"/>
    </w:rPr>
  </w:style>
  <w:style w:type="paragraph" w:styleId="Endnotentext">
    <w:name w:val="endnote text"/>
    <w:basedOn w:val="Standard"/>
    <w:link w:val="EndnotentextZchn"/>
    <w:uiPriority w:val="99"/>
    <w:semiHidden/>
    <w:unhideWhenUsed/>
    <w:rsid w:val="00351883"/>
    <w:rPr>
      <w:szCs w:val="20"/>
    </w:rPr>
  </w:style>
  <w:style w:type="character" w:customStyle="1" w:styleId="EndnotentextZchn">
    <w:name w:val="Endnotentext Zchn"/>
    <w:basedOn w:val="Absatz-Standardschriftart"/>
    <w:link w:val="Endnotentext"/>
    <w:uiPriority w:val="99"/>
    <w:semiHidden/>
    <w:rsid w:val="00351883"/>
    <w:rPr>
      <w:rFonts w:asciiTheme="majorHAnsi" w:hAnsiTheme="majorHAnsi"/>
      <w:color w:val="84AA33"/>
      <w:szCs w:val="20"/>
    </w:rPr>
  </w:style>
  <w:style w:type="paragraph" w:styleId="Umschlagadresse">
    <w:name w:val="envelope address"/>
    <w:basedOn w:val="Standard"/>
    <w:uiPriority w:val="99"/>
    <w:semiHidden/>
    <w:unhideWhenUsed/>
    <w:rsid w:val="00351883"/>
    <w:pPr>
      <w:framePr w:w="7920" w:h="1980" w:hRule="exact" w:hSpace="180" w:wrap="auto" w:hAnchor="page" w:xAlign="center" w:yAlign="bottom"/>
      <w:ind w:left="2880"/>
    </w:pPr>
    <w:rPr>
      <w:rFonts w:eastAsiaTheme="majorEastAsia" w:cstheme="majorBidi"/>
      <w:sz w:val="24"/>
      <w:szCs w:val="24"/>
    </w:rPr>
  </w:style>
  <w:style w:type="paragraph" w:styleId="Umschlagabsenderadresse">
    <w:name w:val="envelope return"/>
    <w:basedOn w:val="Standard"/>
    <w:uiPriority w:val="99"/>
    <w:semiHidden/>
    <w:unhideWhenUsed/>
    <w:rsid w:val="00351883"/>
    <w:rPr>
      <w:rFonts w:eastAsiaTheme="majorEastAsia" w:cstheme="majorBidi"/>
      <w:szCs w:val="20"/>
    </w:rPr>
  </w:style>
  <w:style w:type="character" w:styleId="BesuchterLink">
    <w:name w:val="FollowedHyperlink"/>
    <w:basedOn w:val="Absatz-Standardschriftart"/>
    <w:uiPriority w:val="99"/>
    <w:semiHidden/>
    <w:unhideWhenUsed/>
    <w:rsid w:val="00351883"/>
    <w:rPr>
      <w:color w:val="800080" w:themeColor="followedHyperlink"/>
      <w:u w:val="single"/>
    </w:rPr>
  </w:style>
  <w:style w:type="character" w:styleId="Funotenzeichen">
    <w:name w:val="footnote reference"/>
    <w:basedOn w:val="Absatz-Standardschriftart"/>
    <w:uiPriority w:val="99"/>
    <w:semiHidden/>
    <w:unhideWhenUsed/>
    <w:rsid w:val="00351883"/>
    <w:rPr>
      <w:vertAlign w:val="superscript"/>
    </w:rPr>
  </w:style>
  <w:style w:type="paragraph" w:styleId="Funotentext">
    <w:name w:val="footnote text"/>
    <w:basedOn w:val="Standard"/>
    <w:link w:val="FunotentextZchn"/>
    <w:uiPriority w:val="99"/>
    <w:semiHidden/>
    <w:unhideWhenUsed/>
    <w:rsid w:val="00351883"/>
    <w:rPr>
      <w:szCs w:val="20"/>
    </w:rPr>
  </w:style>
  <w:style w:type="character" w:customStyle="1" w:styleId="FunotentextZchn">
    <w:name w:val="Fußnotentext Zchn"/>
    <w:basedOn w:val="Absatz-Standardschriftart"/>
    <w:link w:val="Funotentext"/>
    <w:uiPriority w:val="99"/>
    <w:semiHidden/>
    <w:rsid w:val="00351883"/>
    <w:rPr>
      <w:rFonts w:asciiTheme="majorHAnsi" w:hAnsiTheme="majorHAnsi"/>
      <w:color w:val="84AA33"/>
      <w:szCs w:val="20"/>
    </w:rPr>
  </w:style>
  <w:style w:type="table" w:customStyle="1" w:styleId="Gitternetztabelle1hell1">
    <w:name w:val="Gitternetztabelle 1 hell1"/>
    <w:basedOn w:val="NormaleTabelle"/>
    <w:uiPriority w:val="46"/>
    <w:rsid w:val="003518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35188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35188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35188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35188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35188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35188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3518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35188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2Akzent21">
    <w:name w:val="Gitternetztabelle 2 – Akzent 21"/>
    <w:basedOn w:val="NormaleTabelle"/>
    <w:uiPriority w:val="47"/>
    <w:rsid w:val="0035188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2Akzent31">
    <w:name w:val="Gitternetztabelle 2 – Akzent 31"/>
    <w:basedOn w:val="NormaleTabelle"/>
    <w:uiPriority w:val="47"/>
    <w:rsid w:val="0035188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2Akzent41">
    <w:name w:val="Gitternetztabelle 2 – Akzent 41"/>
    <w:basedOn w:val="NormaleTabelle"/>
    <w:uiPriority w:val="47"/>
    <w:rsid w:val="0035188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2Akzent51">
    <w:name w:val="Gitternetztabelle 2 – Akzent 51"/>
    <w:basedOn w:val="NormaleTabelle"/>
    <w:uiPriority w:val="47"/>
    <w:rsid w:val="0035188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2Akzent61">
    <w:name w:val="Gitternetztabelle 2 – Akzent 61"/>
    <w:basedOn w:val="NormaleTabelle"/>
    <w:uiPriority w:val="47"/>
    <w:rsid w:val="0035188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31">
    <w:name w:val="Gitternetztabelle 31"/>
    <w:basedOn w:val="NormaleTabelle"/>
    <w:uiPriority w:val="48"/>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3Akzent21">
    <w:name w:val="Gitternetztabelle 3 – Akzent 21"/>
    <w:basedOn w:val="NormaleTabelle"/>
    <w:uiPriority w:val="48"/>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3Akzent31">
    <w:name w:val="Gitternetztabelle 3 – Akzent 31"/>
    <w:basedOn w:val="NormaleTabelle"/>
    <w:uiPriority w:val="48"/>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3Akzent41">
    <w:name w:val="Gitternetztabelle 3 – Akzent 41"/>
    <w:basedOn w:val="NormaleTabelle"/>
    <w:uiPriority w:val="48"/>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3Akzent51">
    <w:name w:val="Gitternetztabelle 3 – Akzent 51"/>
    <w:basedOn w:val="NormaleTabelle"/>
    <w:uiPriority w:val="48"/>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3Akzent61">
    <w:name w:val="Gitternetztabelle 3 – Akzent 61"/>
    <w:basedOn w:val="NormaleTabelle"/>
    <w:uiPriority w:val="48"/>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netztabelle41">
    <w:name w:val="Gitternetztabelle 41"/>
    <w:basedOn w:val="NormaleTabelle"/>
    <w:uiPriority w:val="49"/>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21">
    <w:name w:val="Gitternetztabelle 4 – Akzent 21"/>
    <w:basedOn w:val="NormaleTabelle"/>
    <w:uiPriority w:val="49"/>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31">
    <w:name w:val="Gitternetztabelle 4 – Akzent 31"/>
    <w:basedOn w:val="NormaleTabelle"/>
    <w:uiPriority w:val="49"/>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NormaleTabelle"/>
    <w:uiPriority w:val="49"/>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51">
    <w:name w:val="Gitternetztabelle 4 – Akzent 51"/>
    <w:basedOn w:val="NormaleTabelle"/>
    <w:uiPriority w:val="49"/>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4Akzent61">
    <w:name w:val="Gitternetztabelle 4 – Akzent 61"/>
    <w:basedOn w:val="NormaleTabelle"/>
    <w:uiPriority w:val="49"/>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5dunkel1">
    <w:name w:val="Gitternetztabelle 5 dunkel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5dunkelAkzent21">
    <w:name w:val="Gitternetztabelle 5 dunkel  – Akzent 2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5dunkelAkzent31">
    <w:name w:val="Gitternetztabelle 5 dunkel  – Akzent 3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netztabelle5dunkelAkzent41">
    <w:name w:val="Gitternetztabelle 5 dunkel  – Akzent 4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netztabelle5dunkelAkzent51">
    <w:name w:val="Gitternetztabelle 5 dunkel  – Akzent 5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netztabelle5dunkelAkzent61">
    <w:name w:val="Gitternetztabelle 5 dunkel  – Akzent 6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netztabelle6farbig1">
    <w:name w:val="Gitternetztabelle 6 farbig1"/>
    <w:basedOn w:val="NormaleTabelle"/>
    <w:uiPriority w:val="51"/>
    <w:rsid w:val="003518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3518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21">
    <w:name w:val="Gitternetztabelle 6 farbig – Akzent 21"/>
    <w:basedOn w:val="NormaleTabelle"/>
    <w:uiPriority w:val="51"/>
    <w:rsid w:val="0035188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6farbigAkzent31">
    <w:name w:val="Gitternetztabelle 6 farbig – Akzent 31"/>
    <w:basedOn w:val="NormaleTabelle"/>
    <w:uiPriority w:val="51"/>
    <w:rsid w:val="0035188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6farbigAkzent41">
    <w:name w:val="Gitternetztabelle 6 farbig – Akzent 41"/>
    <w:basedOn w:val="NormaleTabelle"/>
    <w:uiPriority w:val="51"/>
    <w:rsid w:val="0035188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6farbigAkzent51">
    <w:name w:val="Gitternetztabelle 6 farbig – Akzent 51"/>
    <w:basedOn w:val="NormaleTabelle"/>
    <w:uiPriority w:val="51"/>
    <w:rsid w:val="0035188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6farbigAkzent61">
    <w:name w:val="Gitternetztabelle 6 farbig – Akzent 61"/>
    <w:basedOn w:val="NormaleTabelle"/>
    <w:uiPriority w:val="51"/>
    <w:rsid w:val="0035188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7farbig1">
    <w:name w:val="Gitternetztabelle 7 farbig1"/>
    <w:basedOn w:val="NormaleTabelle"/>
    <w:uiPriority w:val="52"/>
    <w:rsid w:val="003518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3518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7farbigAkzent21">
    <w:name w:val="Gitternetztabelle 7 farbig – Akzent 21"/>
    <w:basedOn w:val="NormaleTabelle"/>
    <w:uiPriority w:val="52"/>
    <w:rsid w:val="0035188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7farbigAkzent31">
    <w:name w:val="Gitternetztabelle 7 farbig – Akzent 31"/>
    <w:basedOn w:val="NormaleTabelle"/>
    <w:uiPriority w:val="52"/>
    <w:rsid w:val="0035188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7farbigAkzent41">
    <w:name w:val="Gitternetztabelle 7 farbig – Akzent 41"/>
    <w:basedOn w:val="NormaleTabelle"/>
    <w:uiPriority w:val="52"/>
    <w:rsid w:val="0035188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7farbigAkzent51">
    <w:name w:val="Gitternetztabelle 7 farbig – Akzent 51"/>
    <w:basedOn w:val="NormaleTabelle"/>
    <w:uiPriority w:val="52"/>
    <w:rsid w:val="0035188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7farbigAkzent61">
    <w:name w:val="Gitternetztabelle 7 farbig – Akzent 61"/>
    <w:basedOn w:val="NormaleTabelle"/>
    <w:uiPriority w:val="52"/>
    <w:rsid w:val="0035188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351883"/>
    <w:rPr>
      <w:color w:val="2B579A"/>
      <w:shd w:val="clear" w:color="auto" w:fill="E6E6E6"/>
    </w:rPr>
  </w:style>
  <w:style w:type="character" w:customStyle="1" w:styleId="berschrift2Zchn">
    <w:name w:val="Überschrift 2 Zchn"/>
    <w:basedOn w:val="Absatz-Standardschriftart"/>
    <w:link w:val="berschrift2"/>
    <w:uiPriority w:val="9"/>
    <w:semiHidden/>
    <w:rsid w:val="0035188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351883"/>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351883"/>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51883"/>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51883"/>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51883"/>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51883"/>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351883"/>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351883"/>
  </w:style>
  <w:style w:type="paragraph" w:styleId="HTMLAdresse">
    <w:name w:val="HTML Address"/>
    <w:basedOn w:val="Standard"/>
    <w:link w:val="HTMLAdresseZchn"/>
    <w:uiPriority w:val="99"/>
    <w:semiHidden/>
    <w:unhideWhenUsed/>
    <w:rsid w:val="00351883"/>
    <w:rPr>
      <w:i/>
      <w:iCs/>
    </w:rPr>
  </w:style>
  <w:style w:type="character" w:customStyle="1" w:styleId="HTMLAdresseZchn">
    <w:name w:val="HTML Adresse Zchn"/>
    <w:basedOn w:val="Absatz-Standardschriftart"/>
    <w:link w:val="HTMLAdresse"/>
    <w:uiPriority w:val="99"/>
    <w:semiHidden/>
    <w:rsid w:val="00351883"/>
    <w:rPr>
      <w:rFonts w:asciiTheme="majorHAnsi" w:hAnsiTheme="majorHAnsi"/>
      <w:i/>
      <w:iCs/>
      <w:color w:val="84AA33"/>
    </w:rPr>
  </w:style>
  <w:style w:type="character" w:styleId="HTMLZitat">
    <w:name w:val="HTML Cite"/>
    <w:basedOn w:val="Absatz-Standardschriftart"/>
    <w:uiPriority w:val="99"/>
    <w:semiHidden/>
    <w:unhideWhenUsed/>
    <w:rsid w:val="00351883"/>
    <w:rPr>
      <w:i/>
      <w:iCs/>
    </w:rPr>
  </w:style>
  <w:style w:type="character" w:styleId="HTMLCode">
    <w:name w:val="HTML Code"/>
    <w:basedOn w:val="Absatz-Standardschriftart"/>
    <w:uiPriority w:val="99"/>
    <w:semiHidden/>
    <w:unhideWhenUsed/>
    <w:rsid w:val="00351883"/>
    <w:rPr>
      <w:rFonts w:ascii="Consolas" w:hAnsi="Consolas"/>
      <w:sz w:val="22"/>
      <w:szCs w:val="20"/>
    </w:rPr>
  </w:style>
  <w:style w:type="character" w:styleId="HTMLDefinition">
    <w:name w:val="HTML Definition"/>
    <w:basedOn w:val="Absatz-Standardschriftart"/>
    <w:uiPriority w:val="99"/>
    <w:semiHidden/>
    <w:unhideWhenUsed/>
    <w:rsid w:val="00351883"/>
    <w:rPr>
      <w:i/>
      <w:iCs/>
    </w:rPr>
  </w:style>
  <w:style w:type="character" w:styleId="HTMLTastatur">
    <w:name w:val="HTML Keyboard"/>
    <w:basedOn w:val="Absatz-Standardschriftart"/>
    <w:uiPriority w:val="99"/>
    <w:semiHidden/>
    <w:unhideWhenUsed/>
    <w:rsid w:val="00351883"/>
    <w:rPr>
      <w:rFonts w:ascii="Consolas" w:hAnsi="Consolas"/>
      <w:sz w:val="22"/>
      <w:szCs w:val="20"/>
    </w:rPr>
  </w:style>
  <w:style w:type="paragraph" w:styleId="HTMLVorformatiert">
    <w:name w:val="HTML Preformatted"/>
    <w:basedOn w:val="Standard"/>
    <w:link w:val="HTMLVorformatiertZchn"/>
    <w:uiPriority w:val="99"/>
    <w:semiHidden/>
    <w:unhideWhenUsed/>
    <w:rsid w:val="00351883"/>
    <w:rPr>
      <w:rFonts w:ascii="Consolas" w:hAnsi="Consolas"/>
      <w:szCs w:val="20"/>
    </w:rPr>
  </w:style>
  <w:style w:type="character" w:customStyle="1" w:styleId="HTMLVorformatiertZchn">
    <w:name w:val="HTML Vorformatiert Zchn"/>
    <w:basedOn w:val="Absatz-Standardschriftart"/>
    <w:link w:val="HTMLVorformatiert"/>
    <w:uiPriority w:val="99"/>
    <w:semiHidden/>
    <w:rsid w:val="00351883"/>
    <w:rPr>
      <w:rFonts w:ascii="Consolas" w:hAnsi="Consolas"/>
      <w:color w:val="84AA33"/>
      <w:szCs w:val="20"/>
    </w:rPr>
  </w:style>
  <w:style w:type="character" w:styleId="HTMLBeispiel">
    <w:name w:val="HTML Sample"/>
    <w:basedOn w:val="Absatz-Standardschriftart"/>
    <w:uiPriority w:val="99"/>
    <w:semiHidden/>
    <w:unhideWhenUsed/>
    <w:rsid w:val="00351883"/>
    <w:rPr>
      <w:rFonts w:ascii="Consolas" w:hAnsi="Consolas"/>
      <w:sz w:val="24"/>
      <w:szCs w:val="24"/>
    </w:rPr>
  </w:style>
  <w:style w:type="character" w:styleId="HTMLSchreibmaschine">
    <w:name w:val="HTML Typewriter"/>
    <w:basedOn w:val="Absatz-Standardschriftart"/>
    <w:uiPriority w:val="99"/>
    <w:semiHidden/>
    <w:unhideWhenUsed/>
    <w:rsid w:val="00351883"/>
    <w:rPr>
      <w:rFonts w:ascii="Consolas" w:hAnsi="Consolas"/>
      <w:sz w:val="22"/>
      <w:szCs w:val="20"/>
    </w:rPr>
  </w:style>
  <w:style w:type="character" w:styleId="HTMLVariable">
    <w:name w:val="HTML Variable"/>
    <w:basedOn w:val="Absatz-Standardschriftart"/>
    <w:uiPriority w:val="99"/>
    <w:semiHidden/>
    <w:unhideWhenUsed/>
    <w:rsid w:val="00351883"/>
    <w:rPr>
      <w:i/>
      <w:iCs/>
    </w:rPr>
  </w:style>
  <w:style w:type="paragraph" w:styleId="Index1">
    <w:name w:val="index 1"/>
    <w:basedOn w:val="Standard"/>
    <w:next w:val="Standard"/>
    <w:autoRedefine/>
    <w:uiPriority w:val="99"/>
    <w:semiHidden/>
    <w:unhideWhenUsed/>
    <w:rsid w:val="00351883"/>
    <w:pPr>
      <w:ind w:left="220" w:hanging="220"/>
    </w:pPr>
  </w:style>
  <w:style w:type="paragraph" w:styleId="Index2">
    <w:name w:val="index 2"/>
    <w:basedOn w:val="Standard"/>
    <w:next w:val="Standard"/>
    <w:autoRedefine/>
    <w:uiPriority w:val="99"/>
    <w:semiHidden/>
    <w:unhideWhenUsed/>
    <w:rsid w:val="00351883"/>
    <w:pPr>
      <w:ind w:left="440" w:hanging="220"/>
    </w:pPr>
  </w:style>
  <w:style w:type="paragraph" w:styleId="Index3">
    <w:name w:val="index 3"/>
    <w:basedOn w:val="Standard"/>
    <w:next w:val="Standard"/>
    <w:autoRedefine/>
    <w:uiPriority w:val="99"/>
    <w:semiHidden/>
    <w:unhideWhenUsed/>
    <w:rsid w:val="00351883"/>
    <w:pPr>
      <w:ind w:left="660" w:hanging="220"/>
    </w:pPr>
  </w:style>
  <w:style w:type="paragraph" w:styleId="Index4">
    <w:name w:val="index 4"/>
    <w:basedOn w:val="Standard"/>
    <w:next w:val="Standard"/>
    <w:autoRedefine/>
    <w:uiPriority w:val="99"/>
    <w:semiHidden/>
    <w:unhideWhenUsed/>
    <w:rsid w:val="00351883"/>
    <w:pPr>
      <w:ind w:left="880" w:hanging="220"/>
    </w:pPr>
  </w:style>
  <w:style w:type="paragraph" w:styleId="Index5">
    <w:name w:val="index 5"/>
    <w:basedOn w:val="Standard"/>
    <w:next w:val="Standard"/>
    <w:autoRedefine/>
    <w:uiPriority w:val="99"/>
    <w:semiHidden/>
    <w:unhideWhenUsed/>
    <w:rsid w:val="00351883"/>
    <w:pPr>
      <w:ind w:left="1100" w:hanging="220"/>
    </w:pPr>
  </w:style>
  <w:style w:type="paragraph" w:styleId="Index6">
    <w:name w:val="index 6"/>
    <w:basedOn w:val="Standard"/>
    <w:next w:val="Standard"/>
    <w:autoRedefine/>
    <w:uiPriority w:val="99"/>
    <w:semiHidden/>
    <w:unhideWhenUsed/>
    <w:rsid w:val="00351883"/>
    <w:pPr>
      <w:ind w:left="1320" w:hanging="220"/>
    </w:pPr>
  </w:style>
  <w:style w:type="paragraph" w:styleId="Index7">
    <w:name w:val="index 7"/>
    <w:basedOn w:val="Standard"/>
    <w:next w:val="Standard"/>
    <w:autoRedefine/>
    <w:uiPriority w:val="99"/>
    <w:semiHidden/>
    <w:unhideWhenUsed/>
    <w:rsid w:val="00351883"/>
    <w:pPr>
      <w:ind w:left="1540" w:hanging="220"/>
    </w:pPr>
  </w:style>
  <w:style w:type="paragraph" w:styleId="Index8">
    <w:name w:val="index 8"/>
    <w:basedOn w:val="Standard"/>
    <w:next w:val="Standard"/>
    <w:autoRedefine/>
    <w:uiPriority w:val="99"/>
    <w:semiHidden/>
    <w:unhideWhenUsed/>
    <w:rsid w:val="00351883"/>
    <w:pPr>
      <w:ind w:left="1760" w:hanging="220"/>
    </w:pPr>
  </w:style>
  <w:style w:type="paragraph" w:styleId="Index9">
    <w:name w:val="index 9"/>
    <w:basedOn w:val="Standard"/>
    <w:next w:val="Standard"/>
    <w:autoRedefine/>
    <w:uiPriority w:val="99"/>
    <w:semiHidden/>
    <w:unhideWhenUsed/>
    <w:rsid w:val="00351883"/>
    <w:pPr>
      <w:ind w:left="1980" w:hanging="220"/>
    </w:pPr>
  </w:style>
  <w:style w:type="paragraph" w:styleId="Indexberschrift">
    <w:name w:val="index heading"/>
    <w:basedOn w:val="Standard"/>
    <w:next w:val="Index1"/>
    <w:uiPriority w:val="99"/>
    <w:semiHidden/>
    <w:unhideWhenUsed/>
    <w:rsid w:val="00351883"/>
    <w:rPr>
      <w:rFonts w:eastAsiaTheme="majorEastAsia" w:cstheme="majorBidi"/>
      <w:b/>
      <w:bCs/>
    </w:rPr>
  </w:style>
  <w:style w:type="character" w:styleId="IntensiveHervorhebung">
    <w:name w:val="Intense Emphasis"/>
    <w:basedOn w:val="Absatz-Standardschriftart"/>
    <w:uiPriority w:val="21"/>
    <w:qFormat/>
    <w:rsid w:val="00B749BC"/>
    <w:rPr>
      <w:i/>
      <w:iCs/>
      <w:color w:val="365F91" w:themeColor="accent1" w:themeShade="BF"/>
    </w:rPr>
  </w:style>
  <w:style w:type="paragraph" w:styleId="IntensivesZitat">
    <w:name w:val="Intense Quote"/>
    <w:basedOn w:val="Standard"/>
    <w:next w:val="Standard"/>
    <w:link w:val="IntensivesZitatZchn"/>
    <w:uiPriority w:val="30"/>
    <w:qFormat/>
    <w:rsid w:val="00B749BC"/>
    <w:pPr>
      <w:pBdr>
        <w:top w:val="single" w:sz="4" w:space="10" w:color="365F91" w:themeColor="accent1" w:themeShade="BF"/>
        <w:bottom w:val="single" w:sz="4" w:space="10" w:color="365F91" w:themeColor="accent1" w:themeShade="BF"/>
      </w:pBdr>
      <w:spacing w:before="360" w:after="360"/>
      <w:ind w:left="864" w:right="864"/>
    </w:pPr>
    <w:rPr>
      <w:i/>
      <w:iCs/>
      <w:color w:val="365F91" w:themeColor="accent1" w:themeShade="BF"/>
    </w:rPr>
  </w:style>
  <w:style w:type="character" w:customStyle="1" w:styleId="IntensivesZitatZchn">
    <w:name w:val="Intensives Zitat Zchn"/>
    <w:basedOn w:val="Absatz-Standardschriftart"/>
    <w:link w:val="IntensivesZitat"/>
    <w:uiPriority w:val="30"/>
    <w:rsid w:val="00B749BC"/>
    <w:rPr>
      <w:rFonts w:asciiTheme="majorHAnsi" w:hAnsiTheme="majorHAnsi"/>
      <w:i/>
      <w:iCs/>
      <w:color w:val="365F91" w:themeColor="accent1" w:themeShade="BF"/>
    </w:rPr>
  </w:style>
  <w:style w:type="character" w:styleId="IntensiverVerweis">
    <w:name w:val="Intense Reference"/>
    <w:basedOn w:val="Absatz-Standardschriftart"/>
    <w:uiPriority w:val="32"/>
    <w:qFormat/>
    <w:rsid w:val="00B749BC"/>
    <w:rPr>
      <w:b/>
      <w:bCs/>
      <w:caps w:val="0"/>
      <w:smallCaps/>
      <w:color w:val="365F91" w:themeColor="accent1" w:themeShade="BF"/>
      <w:spacing w:val="5"/>
    </w:rPr>
  </w:style>
  <w:style w:type="table" w:styleId="HellesRaster">
    <w:name w:val="Light Grid"/>
    <w:basedOn w:val="NormaleTabelle"/>
    <w:uiPriority w:val="62"/>
    <w:semiHidden/>
    <w:unhideWhenUsed/>
    <w:rsid w:val="00351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351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3518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351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3518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3518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3518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351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351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3518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351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3518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3518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3518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351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3518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3518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3518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3518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3518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35188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351883"/>
  </w:style>
  <w:style w:type="paragraph" w:styleId="Liste">
    <w:name w:val="List"/>
    <w:basedOn w:val="Standard"/>
    <w:uiPriority w:val="99"/>
    <w:semiHidden/>
    <w:unhideWhenUsed/>
    <w:rsid w:val="00351883"/>
    <w:pPr>
      <w:ind w:left="283" w:hanging="283"/>
      <w:contextualSpacing/>
    </w:pPr>
  </w:style>
  <w:style w:type="paragraph" w:styleId="Liste2">
    <w:name w:val="List 2"/>
    <w:basedOn w:val="Standard"/>
    <w:uiPriority w:val="99"/>
    <w:semiHidden/>
    <w:unhideWhenUsed/>
    <w:rsid w:val="00351883"/>
    <w:pPr>
      <w:ind w:left="566" w:hanging="283"/>
      <w:contextualSpacing/>
    </w:pPr>
  </w:style>
  <w:style w:type="paragraph" w:styleId="Liste3">
    <w:name w:val="List 3"/>
    <w:basedOn w:val="Standard"/>
    <w:uiPriority w:val="99"/>
    <w:semiHidden/>
    <w:unhideWhenUsed/>
    <w:rsid w:val="00351883"/>
    <w:pPr>
      <w:ind w:left="849" w:hanging="283"/>
      <w:contextualSpacing/>
    </w:pPr>
  </w:style>
  <w:style w:type="paragraph" w:styleId="Liste4">
    <w:name w:val="List 4"/>
    <w:basedOn w:val="Standard"/>
    <w:uiPriority w:val="99"/>
    <w:semiHidden/>
    <w:unhideWhenUsed/>
    <w:rsid w:val="00351883"/>
    <w:pPr>
      <w:ind w:left="1132" w:hanging="283"/>
      <w:contextualSpacing/>
    </w:pPr>
  </w:style>
  <w:style w:type="paragraph" w:styleId="Liste5">
    <w:name w:val="List 5"/>
    <w:basedOn w:val="Standard"/>
    <w:uiPriority w:val="99"/>
    <w:semiHidden/>
    <w:unhideWhenUsed/>
    <w:rsid w:val="00351883"/>
    <w:pPr>
      <w:ind w:left="1415" w:hanging="283"/>
      <w:contextualSpacing/>
    </w:pPr>
  </w:style>
  <w:style w:type="paragraph" w:styleId="Aufzhlungszeichen">
    <w:name w:val="List Bullet"/>
    <w:basedOn w:val="Standard"/>
    <w:uiPriority w:val="99"/>
    <w:semiHidden/>
    <w:unhideWhenUsed/>
    <w:rsid w:val="00351883"/>
    <w:pPr>
      <w:numPr>
        <w:numId w:val="1"/>
      </w:numPr>
      <w:contextualSpacing/>
    </w:pPr>
  </w:style>
  <w:style w:type="paragraph" w:styleId="Aufzhlungszeichen2">
    <w:name w:val="List Bullet 2"/>
    <w:basedOn w:val="Standard"/>
    <w:uiPriority w:val="99"/>
    <w:semiHidden/>
    <w:unhideWhenUsed/>
    <w:rsid w:val="00351883"/>
    <w:pPr>
      <w:numPr>
        <w:numId w:val="2"/>
      </w:numPr>
      <w:contextualSpacing/>
    </w:pPr>
  </w:style>
  <w:style w:type="paragraph" w:styleId="Aufzhlungszeichen3">
    <w:name w:val="List Bullet 3"/>
    <w:basedOn w:val="Standard"/>
    <w:uiPriority w:val="99"/>
    <w:semiHidden/>
    <w:unhideWhenUsed/>
    <w:rsid w:val="00351883"/>
    <w:pPr>
      <w:numPr>
        <w:numId w:val="3"/>
      </w:numPr>
      <w:contextualSpacing/>
    </w:pPr>
  </w:style>
  <w:style w:type="paragraph" w:styleId="Aufzhlungszeichen4">
    <w:name w:val="List Bullet 4"/>
    <w:basedOn w:val="Standard"/>
    <w:uiPriority w:val="99"/>
    <w:semiHidden/>
    <w:unhideWhenUsed/>
    <w:rsid w:val="00351883"/>
    <w:pPr>
      <w:numPr>
        <w:numId w:val="4"/>
      </w:numPr>
      <w:contextualSpacing/>
    </w:pPr>
  </w:style>
  <w:style w:type="paragraph" w:styleId="Aufzhlungszeichen5">
    <w:name w:val="List Bullet 5"/>
    <w:basedOn w:val="Standard"/>
    <w:uiPriority w:val="99"/>
    <w:semiHidden/>
    <w:unhideWhenUsed/>
    <w:rsid w:val="00351883"/>
    <w:pPr>
      <w:numPr>
        <w:numId w:val="5"/>
      </w:numPr>
      <w:contextualSpacing/>
    </w:pPr>
  </w:style>
  <w:style w:type="paragraph" w:styleId="Listenfortsetzung">
    <w:name w:val="List Continue"/>
    <w:basedOn w:val="Standard"/>
    <w:uiPriority w:val="99"/>
    <w:semiHidden/>
    <w:unhideWhenUsed/>
    <w:rsid w:val="00351883"/>
    <w:pPr>
      <w:spacing w:after="120"/>
      <w:ind w:left="283"/>
      <w:contextualSpacing/>
    </w:pPr>
  </w:style>
  <w:style w:type="paragraph" w:styleId="Listenfortsetzung2">
    <w:name w:val="List Continue 2"/>
    <w:basedOn w:val="Standard"/>
    <w:uiPriority w:val="99"/>
    <w:semiHidden/>
    <w:unhideWhenUsed/>
    <w:rsid w:val="00351883"/>
    <w:pPr>
      <w:spacing w:after="120"/>
      <w:ind w:left="566"/>
      <w:contextualSpacing/>
    </w:pPr>
  </w:style>
  <w:style w:type="paragraph" w:styleId="Listenfortsetzung3">
    <w:name w:val="List Continue 3"/>
    <w:basedOn w:val="Standard"/>
    <w:uiPriority w:val="99"/>
    <w:semiHidden/>
    <w:unhideWhenUsed/>
    <w:rsid w:val="00351883"/>
    <w:pPr>
      <w:spacing w:after="120"/>
      <w:ind w:left="849"/>
      <w:contextualSpacing/>
    </w:pPr>
  </w:style>
  <w:style w:type="paragraph" w:styleId="Listenfortsetzung4">
    <w:name w:val="List Continue 4"/>
    <w:basedOn w:val="Standard"/>
    <w:uiPriority w:val="99"/>
    <w:semiHidden/>
    <w:unhideWhenUsed/>
    <w:rsid w:val="00351883"/>
    <w:pPr>
      <w:spacing w:after="120"/>
      <w:ind w:left="1132"/>
      <w:contextualSpacing/>
    </w:pPr>
  </w:style>
  <w:style w:type="paragraph" w:styleId="Listenfortsetzung5">
    <w:name w:val="List Continue 5"/>
    <w:basedOn w:val="Standard"/>
    <w:uiPriority w:val="99"/>
    <w:semiHidden/>
    <w:unhideWhenUsed/>
    <w:rsid w:val="00351883"/>
    <w:pPr>
      <w:spacing w:after="120"/>
      <w:ind w:left="1415"/>
      <w:contextualSpacing/>
    </w:pPr>
  </w:style>
  <w:style w:type="paragraph" w:styleId="Listennummer">
    <w:name w:val="List Number"/>
    <w:basedOn w:val="Standard"/>
    <w:uiPriority w:val="99"/>
    <w:semiHidden/>
    <w:unhideWhenUsed/>
    <w:rsid w:val="00351883"/>
    <w:pPr>
      <w:numPr>
        <w:numId w:val="6"/>
      </w:numPr>
      <w:contextualSpacing/>
    </w:pPr>
  </w:style>
  <w:style w:type="paragraph" w:styleId="Listennummer2">
    <w:name w:val="List Number 2"/>
    <w:basedOn w:val="Standard"/>
    <w:uiPriority w:val="99"/>
    <w:semiHidden/>
    <w:unhideWhenUsed/>
    <w:rsid w:val="00351883"/>
    <w:pPr>
      <w:numPr>
        <w:numId w:val="7"/>
      </w:numPr>
      <w:contextualSpacing/>
    </w:pPr>
  </w:style>
  <w:style w:type="paragraph" w:styleId="Listennummer3">
    <w:name w:val="List Number 3"/>
    <w:basedOn w:val="Standard"/>
    <w:uiPriority w:val="99"/>
    <w:semiHidden/>
    <w:unhideWhenUsed/>
    <w:rsid w:val="00351883"/>
    <w:pPr>
      <w:numPr>
        <w:numId w:val="8"/>
      </w:numPr>
      <w:contextualSpacing/>
    </w:pPr>
  </w:style>
  <w:style w:type="paragraph" w:styleId="Listennummer4">
    <w:name w:val="List Number 4"/>
    <w:basedOn w:val="Standard"/>
    <w:uiPriority w:val="99"/>
    <w:semiHidden/>
    <w:unhideWhenUsed/>
    <w:rsid w:val="00351883"/>
    <w:pPr>
      <w:numPr>
        <w:numId w:val="9"/>
      </w:numPr>
      <w:contextualSpacing/>
    </w:pPr>
  </w:style>
  <w:style w:type="paragraph" w:styleId="Listennummer5">
    <w:name w:val="List Number 5"/>
    <w:basedOn w:val="Standard"/>
    <w:uiPriority w:val="99"/>
    <w:semiHidden/>
    <w:unhideWhenUsed/>
    <w:rsid w:val="00351883"/>
    <w:pPr>
      <w:numPr>
        <w:numId w:val="10"/>
      </w:numPr>
      <w:contextualSpacing/>
    </w:pPr>
  </w:style>
  <w:style w:type="paragraph" w:styleId="Listenabsatz">
    <w:name w:val="List Paragraph"/>
    <w:basedOn w:val="Standard"/>
    <w:uiPriority w:val="34"/>
    <w:qFormat/>
    <w:rsid w:val="00351883"/>
    <w:pPr>
      <w:ind w:left="720"/>
      <w:contextualSpacing/>
    </w:pPr>
  </w:style>
  <w:style w:type="table" w:customStyle="1" w:styleId="Listentabelle1hell1">
    <w:name w:val="Listentabelle 1 hell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1hellAkzent21">
    <w:name w:val="Listentabelle 1 hell  – Akzent 2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1hellAkzent31">
    <w:name w:val="Listentabelle 1 hell  – Akzent 3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1hellAkzent41">
    <w:name w:val="Listentabelle 1 hell  – Akzent 4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1hellAkzent51">
    <w:name w:val="Listentabelle 1 hell  – Akzent 5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1hellAkzent61">
    <w:name w:val="Listentabelle 1 hell  – Akzent 6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21">
    <w:name w:val="Listentabelle 21"/>
    <w:basedOn w:val="NormaleTabelle"/>
    <w:uiPriority w:val="47"/>
    <w:rsid w:val="0035188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35188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2Akzent21">
    <w:name w:val="Listentabelle 2 – Akzent 21"/>
    <w:basedOn w:val="NormaleTabelle"/>
    <w:uiPriority w:val="47"/>
    <w:rsid w:val="0035188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2Akzent31">
    <w:name w:val="Listentabelle 2 – Akzent 31"/>
    <w:basedOn w:val="NormaleTabelle"/>
    <w:uiPriority w:val="47"/>
    <w:rsid w:val="0035188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2Akzent41">
    <w:name w:val="Listentabelle 2 – Akzent 41"/>
    <w:basedOn w:val="NormaleTabelle"/>
    <w:uiPriority w:val="47"/>
    <w:rsid w:val="0035188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2Akzent51">
    <w:name w:val="Listentabelle 2 – Akzent 51"/>
    <w:basedOn w:val="NormaleTabelle"/>
    <w:uiPriority w:val="47"/>
    <w:rsid w:val="0035188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2Akzent61">
    <w:name w:val="Listentabelle 2 – Akzent 61"/>
    <w:basedOn w:val="NormaleTabelle"/>
    <w:uiPriority w:val="47"/>
    <w:rsid w:val="0035188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31">
    <w:name w:val="Listentabelle 31"/>
    <w:basedOn w:val="NormaleTabelle"/>
    <w:uiPriority w:val="48"/>
    <w:rsid w:val="0035188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35188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21">
    <w:name w:val="Listentabelle 3 – Akzent 21"/>
    <w:basedOn w:val="NormaleTabelle"/>
    <w:uiPriority w:val="48"/>
    <w:rsid w:val="0035188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ntabelle3Akzent31">
    <w:name w:val="Listentabelle 3 – Akzent 31"/>
    <w:basedOn w:val="NormaleTabelle"/>
    <w:uiPriority w:val="48"/>
    <w:rsid w:val="0035188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ntabelle3Akzent41">
    <w:name w:val="Listentabelle 3 – Akzent 41"/>
    <w:basedOn w:val="NormaleTabelle"/>
    <w:uiPriority w:val="48"/>
    <w:rsid w:val="0035188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ntabelle3Akzent51">
    <w:name w:val="Listentabelle 3 – Akzent 51"/>
    <w:basedOn w:val="NormaleTabelle"/>
    <w:uiPriority w:val="48"/>
    <w:rsid w:val="0035188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3Akzent61">
    <w:name w:val="Listentabelle 3 – Akzent 61"/>
    <w:basedOn w:val="NormaleTabelle"/>
    <w:uiPriority w:val="48"/>
    <w:rsid w:val="0035188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ntabelle41">
    <w:name w:val="Listentabelle 41"/>
    <w:basedOn w:val="NormaleTabelle"/>
    <w:uiPriority w:val="49"/>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21">
    <w:name w:val="Listentabelle 4 – Akzent 21"/>
    <w:basedOn w:val="NormaleTabelle"/>
    <w:uiPriority w:val="49"/>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31">
    <w:name w:val="Listentabelle 4 – Akzent 31"/>
    <w:basedOn w:val="NormaleTabelle"/>
    <w:uiPriority w:val="49"/>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4Akzent41">
    <w:name w:val="Listentabelle 4 – Akzent 41"/>
    <w:basedOn w:val="NormaleTabelle"/>
    <w:uiPriority w:val="49"/>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4Akzent51">
    <w:name w:val="Listentabelle 4 – Akzent 51"/>
    <w:basedOn w:val="NormaleTabelle"/>
    <w:uiPriority w:val="49"/>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4Akzent61">
    <w:name w:val="Listentabelle 4 – Akzent 61"/>
    <w:basedOn w:val="NormaleTabelle"/>
    <w:uiPriority w:val="49"/>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5dunkel1">
    <w:name w:val="Listentabelle 5 dunkel1"/>
    <w:basedOn w:val="NormaleTabelle"/>
    <w:uiPriority w:val="50"/>
    <w:rsid w:val="0035188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35188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35188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35188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35188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35188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35188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3518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35188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6farbigAkzent21">
    <w:name w:val="Listentabelle 6 farbig – Akzent 21"/>
    <w:basedOn w:val="NormaleTabelle"/>
    <w:uiPriority w:val="51"/>
    <w:rsid w:val="0035188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6farbigAkzent31">
    <w:name w:val="Listentabelle 6 farbig – Akzent 31"/>
    <w:basedOn w:val="NormaleTabelle"/>
    <w:uiPriority w:val="51"/>
    <w:rsid w:val="0035188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6farbigAkzent41">
    <w:name w:val="Listentabelle 6 farbig – Akzent 41"/>
    <w:basedOn w:val="NormaleTabelle"/>
    <w:uiPriority w:val="51"/>
    <w:rsid w:val="0035188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6farbigAkzent51">
    <w:name w:val="Listentabelle 6 farbig – Akzent 51"/>
    <w:basedOn w:val="NormaleTabelle"/>
    <w:uiPriority w:val="51"/>
    <w:rsid w:val="0035188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6farbigAkzent61">
    <w:name w:val="Listentabelle 6 farbig – Akzent 61"/>
    <w:basedOn w:val="NormaleTabelle"/>
    <w:uiPriority w:val="51"/>
    <w:rsid w:val="0035188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7farbig1">
    <w:name w:val="Listentabelle 7 farbig1"/>
    <w:basedOn w:val="NormaleTabelle"/>
    <w:uiPriority w:val="52"/>
    <w:rsid w:val="0035188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35188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35188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35188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35188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35188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35188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B749BC"/>
    <w:pPr>
      <w:tabs>
        <w:tab w:val="left" w:pos="480"/>
        <w:tab w:val="left" w:pos="960"/>
        <w:tab w:val="left" w:pos="1440"/>
        <w:tab w:val="left" w:pos="1920"/>
        <w:tab w:val="left" w:pos="2400"/>
        <w:tab w:val="left" w:pos="2880"/>
        <w:tab w:val="left" w:pos="3360"/>
        <w:tab w:val="left" w:pos="3840"/>
        <w:tab w:val="left" w:pos="4320"/>
      </w:tabs>
      <w:spacing w:after="0" w:line="240" w:lineRule="auto"/>
      <w:jc w:val="center"/>
    </w:pPr>
    <w:rPr>
      <w:rFonts w:ascii="Consolas" w:hAnsi="Consolas"/>
      <w:color w:val="4F6228" w:themeColor="accent3" w:themeShade="80"/>
      <w:szCs w:val="20"/>
    </w:rPr>
  </w:style>
  <w:style w:type="character" w:customStyle="1" w:styleId="MakrotextZchn">
    <w:name w:val="Makrotext Zchn"/>
    <w:basedOn w:val="Absatz-Standardschriftart"/>
    <w:link w:val="Makrotext"/>
    <w:uiPriority w:val="99"/>
    <w:semiHidden/>
    <w:rsid w:val="00B749BC"/>
    <w:rPr>
      <w:rFonts w:ascii="Consolas" w:hAnsi="Consolas"/>
      <w:color w:val="4F6228" w:themeColor="accent3" w:themeShade="80"/>
      <w:szCs w:val="20"/>
    </w:rPr>
  </w:style>
  <w:style w:type="table" w:styleId="MittleresRaster1">
    <w:name w:val="Medium Grid 1"/>
    <w:basedOn w:val="NormaleTabelle"/>
    <w:uiPriority w:val="67"/>
    <w:semiHidden/>
    <w:unhideWhenUsed/>
    <w:rsid w:val="003518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3518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3518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3518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3518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3518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3518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3518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3518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3518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3518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3518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3518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3518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351883"/>
    <w:rPr>
      <w:color w:val="2B579A"/>
      <w:shd w:val="clear" w:color="auto" w:fill="E6E6E6"/>
    </w:rPr>
  </w:style>
  <w:style w:type="paragraph" w:styleId="Nachrichtenkopf">
    <w:name w:val="Message Header"/>
    <w:basedOn w:val="Standard"/>
    <w:link w:val="NachrichtenkopfZchn"/>
    <w:uiPriority w:val="99"/>
    <w:semiHidden/>
    <w:unhideWhenUsed/>
    <w:rsid w:val="00B749BC"/>
    <w:pPr>
      <w:pBdr>
        <w:top w:val="single" w:sz="6" w:space="1" w:color="auto"/>
        <w:left w:val="single" w:sz="6" w:space="1" w:color="auto"/>
        <w:bottom w:val="single" w:sz="6" w:space="1" w:color="auto"/>
        <w:right w:val="single" w:sz="6" w:space="1" w:color="auto"/>
      </w:pBdr>
      <w:shd w:val="pct15"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B749BC"/>
    <w:rPr>
      <w:rFonts w:asciiTheme="majorHAnsi" w:eastAsiaTheme="majorEastAsia" w:hAnsiTheme="majorHAnsi" w:cstheme="majorBidi"/>
      <w:color w:val="4F6228" w:themeColor="accent3" w:themeShade="80"/>
      <w:sz w:val="24"/>
      <w:szCs w:val="24"/>
      <w:shd w:val="pct15" w:color="auto" w:fill="auto"/>
    </w:rPr>
  </w:style>
  <w:style w:type="paragraph" w:styleId="KeinLeerraum">
    <w:name w:val="No Spacing"/>
    <w:uiPriority w:val="1"/>
    <w:qFormat/>
    <w:rsid w:val="00B749BC"/>
    <w:pPr>
      <w:spacing w:after="0" w:line="240" w:lineRule="auto"/>
      <w:jc w:val="center"/>
    </w:pPr>
    <w:rPr>
      <w:rFonts w:asciiTheme="majorHAnsi" w:hAnsiTheme="majorHAnsi"/>
      <w:color w:val="4F6228" w:themeColor="accent3" w:themeShade="80"/>
    </w:rPr>
  </w:style>
  <w:style w:type="paragraph" w:styleId="StandardWeb">
    <w:name w:val="Normal (Web)"/>
    <w:basedOn w:val="Standard"/>
    <w:uiPriority w:val="99"/>
    <w:semiHidden/>
    <w:unhideWhenUsed/>
    <w:rsid w:val="00351883"/>
    <w:rPr>
      <w:rFonts w:ascii="Times New Roman" w:hAnsi="Times New Roman" w:cs="Times New Roman"/>
      <w:sz w:val="24"/>
      <w:szCs w:val="24"/>
    </w:rPr>
  </w:style>
  <w:style w:type="paragraph" w:styleId="Standardeinzug">
    <w:name w:val="Normal Indent"/>
    <w:basedOn w:val="Standard"/>
    <w:uiPriority w:val="99"/>
    <w:semiHidden/>
    <w:unhideWhenUsed/>
    <w:rsid w:val="00351883"/>
    <w:pPr>
      <w:ind w:left="720"/>
    </w:pPr>
  </w:style>
  <w:style w:type="paragraph" w:styleId="Fu-Endnotenberschrift">
    <w:name w:val="Note Heading"/>
    <w:basedOn w:val="Standard"/>
    <w:next w:val="Standard"/>
    <w:link w:val="Fu-EndnotenberschriftZchn"/>
    <w:uiPriority w:val="99"/>
    <w:semiHidden/>
    <w:unhideWhenUsed/>
    <w:rsid w:val="00351883"/>
  </w:style>
  <w:style w:type="character" w:customStyle="1" w:styleId="Fu-EndnotenberschriftZchn">
    <w:name w:val="Fuß/-Endnotenüberschrift Zchn"/>
    <w:basedOn w:val="Absatz-Standardschriftart"/>
    <w:link w:val="Fu-Endnotenberschrift"/>
    <w:uiPriority w:val="99"/>
    <w:semiHidden/>
    <w:rsid w:val="00351883"/>
    <w:rPr>
      <w:rFonts w:asciiTheme="majorHAnsi" w:hAnsiTheme="majorHAnsi"/>
      <w:color w:val="84AA33"/>
    </w:rPr>
  </w:style>
  <w:style w:type="character" w:styleId="Seitenzahl">
    <w:name w:val="page number"/>
    <w:basedOn w:val="Absatz-Standardschriftart"/>
    <w:uiPriority w:val="99"/>
    <w:semiHidden/>
    <w:unhideWhenUsed/>
    <w:rsid w:val="00351883"/>
  </w:style>
  <w:style w:type="table" w:customStyle="1" w:styleId="EinfacheTabelle11">
    <w:name w:val="Einfache Tabelle 11"/>
    <w:basedOn w:val="NormaleTabelle"/>
    <w:uiPriority w:val="41"/>
    <w:rsid w:val="003518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3518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3518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3518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3518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351883"/>
    <w:rPr>
      <w:rFonts w:ascii="Consolas" w:hAnsi="Consolas"/>
      <w:szCs w:val="21"/>
    </w:rPr>
  </w:style>
  <w:style w:type="character" w:customStyle="1" w:styleId="NurTextZchn">
    <w:name w:val="Nur Text Zchn"/>
    <w:basedOn w:val="Absatz-Standardschriftart"/>
    <w:link w:val="NurText"/>
    <w:uiPriority w:val="99"/>
    <w:semiHidden/>
    <w:rsid w:val="00351883"/>
    <w:rPr>
      <w:rFonts w:ascii="Consolas" w:hAnsi="Consolas"/>
      <w:color w:val="84AA33"/>
      <w:szCs w:val="21"/>
    </w:rPr>
  </w:style>
  <w:style w:type="paragraph" w:styleId="Zitat">
    <w:name w:val="Quote"/>
    <w:basedOn w:val="Standard"/>
    <w:next w:val="Standard"/>
    <w:link w:val="ZitatZchn"/>
    <w:uiPriority w:val="29"/>
    <w:qFormat/>
    <w:rsid w:val="00351883"/>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351883"/>
    <w:rPr>
      <w:rFonts w:asciiTheme="majorHAnsi" w:hAnsiTheme="majorHAnsi"/>
      <w:i/>
      <w:iCs/>
      <w:color w:val="404040" w:themeColor="text1" w:themeTint="BF"/>
    </w:rPr>
  </w:style>
  <w:style w:type="paragraph" w:styleId="Anrede">
    <w:name w:val="Salutation"/>
    <w:basedOn w:val="Standard"/>
    <w:next w:val="Standard"/>
    <w:link w:val="AnredeZchn"/>
    <w:uiPriority w:val="99"/>
    <w:semiHidden/>
    <w:unhideWhenUsed/>
    <w:rsid w:val="00351883"/>
  </w:style>
  <w:style w:type="character" w:customStyle="1" w:styleId="AnredeZchn">
    <w:name w:val="Anrede Zchn"/>
    <w:basedOn w:val="Absatz-Standardschriftart"/>
    <w:link w:val="Anrede"/>
    <w:uiPriority w:val="99"/>
    <w:semiHidden/>
    <w:rsid w:val="00351883"/>
    <w:rPr>
      <w:rFonts w:asciiTheme="majorHAnsi" w:hAnsiTheme="majorHAnsi"/>
      <w:color w:val="84AA33"/>
    </w:rPr>
  </w:style>
  <w:style w:type="paragraph" w:styleId="Unterschrift">
    <w:name w:val="Signature"/>
    <w:basedOn w:val="Standard"/>
    <w:link w:val="UnterschriftZchn"/>
    <w:uiPriority w:val="99"/>
    <w:semiHidden/>
    <w:unhideWhenUsed/>
    <w:rsid w:val="00351883"/>
    <w:pPr>
      <w:ind w:left="4252"/>
    </w:pPr>
  </w:style>
  <w:style w:type="character" w:customStyle="1" w:styleId="UnterschriftZchn">
    <w:name w:val="Unterschrift Zchn"/>
    <w:basedOn w:val="Absatz-Standardschriftart"/>
    <w:link w:val="Unterschrift"/>
    <w:uiPriority w:val="99"/>
    <w:semiHidden/>
    <w:rsid w:val="00351883"/>
    <w:rPr>
      <w:rFonts w:asciiTheme="majorHAnsi" w:hAnsiTheme="majorHAnsi"/>
      <w:color w:val="84AA33"/>
    </w:rPr>
  </w:style>
  <w:style w:type="character" w:customStyle="1" w:styleId="IntelligenterLink1">
    <w:name w:val="Intelligenter Link1"/>
    <w:basedOn w:val="Absatz-Standardschriftart"/>
    <w:uiPriority w:val="99"/>
    <w:semiHidden/>
    <w:unhideWhenUsed/>
    <w:rsid w:val="00351883"/>
    <w:rPr>
      <w:u w:val="dotted"/>
    </w:rPr>
  </w:style>
  <w:style w:type="character" w:styleId="Fett">
    <w:name w:val="Strong"/>
    <w:basedOn w:val="Absatz-Standardschriftart"/>
    <w:uiPriority w:val="22"/>
    <w:qFormat/>
    <w:rsid w:val="00351883"/>
    <w:rPr>
      <w:b/>
      <w:bCs/>
    </w:rPr>
  </w:style>
  <w:style w:type="paragraph" w:styleId="Untertitel">
    <w:name w:val="Subtitle"/>
    <w:basedOn w:val="Standard"/>
    <w:next w:val="Standard"/>
    <w:link w:val="UntertitelZchn"/>
    <w:uiPriority w:val="11"/>
    <w:qFormat/>
    <w:rsid w:val="0035188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51883"/>
    <w:rPr>
      <w:rFonts w:eastAsiaTheme="minorEastAsia"/>
      <w:color w:val="5A5A5A" w:themeColor="text1" w:themeTint="A5"/>
      <w:spacing w:val="15"/>
    </w:rPr>
  </w:style>
  <w:style w:type="character" w:styleId="SchwacheHervorhebung">
    <w:name w:val="Subtle Emphasis"/>
    <w:basedOn w:val="Absatz-Standardschriftart"/>
    <w:uiPriority w:val="19"/>
    <w:qFormat/>
    <w:rsid w:val="00351883"/>
    <w:rPr>
      <w:i/>
      <w:iCs/>
      <w:color w:val="404040" w:themeColor="text1" w:themeTint="BF"/>
    </w:rPr>
  </w:style>
  <w:style w:type="character" w:styleId="SchwacherVerweis">
    <w:name w:val="Subtle Reference"/>
    <w:basedOn w:val="Absatz-Standardschriftart"/>
    <w:uiPriority w:val="31"/>
    <w:qFormat/>
    <w:rsid w:val="00351883"/>
    <w:rPr>
      <w:smallCaps/>
      <w:color w:val="5A5A5A" w:themeColor="text1" w:themeTint="A5"/>
    </w:rPr>
  </w:style>
  <w:style w:type="table" w:styleId="Tabelle3D-Effekt1">
    <w:name w:val="Table 3D effects 1"/>
    <w:basedOn w:val="NormaleTabelle"/>
    <w:uiPriority w:val="99"/>
    <w:semiHidden/>
    <w:unhideWhenUsed/>
    <w:rsid w:val="00351883"/>
    <w:pPr>
      <w:spacing w:after="0" w:line="240" w:lineRule="auto"/>
      <w:jc w:val="cente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51883"/>
    <w:pPr>
      <w:spacing w:after="0" w:line="240" w:lineRule="auto"/>
      <w:jc w:val="cente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51883"/>
    <w:pPr>
      <w:spacing w:after="0" w:line="240" w:lineRule="auto"/>
      <w:jc w:val="cente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351883"/>
    <w:pPr>
      <w:spacing w:after="0" w:line="240" w:lineRule="auto"/>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51883"/>
    <w:pPr>
      <w:spacing w:after="0" w:line="240" w:lineRule="auto"/>
      <w:jc w:val="cente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51883"/>
    <w:pPr>
      <w:spacing w:after="0" w:line="240" w:lineRule="auto"/>
      <w:jc w:val="cente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51883"/>
    <w:pPr>
      <w:spacing w:after="0" w:line="240" w:lineRule="auto"/>
      <w:jc w:val="cente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51883"/>
    <w:pPr>
      <w:spacing w:after="0" w:line="240" w:lineRule="auto"/>
      <w:jc w:val="cente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51883"/>
    <w:pPr>
      <w:spacing w:after="0" w:line="240" w:lineRule="auto"/>
      <w:jc w:val="cente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51883"/>
    <w:pPr>
      <w:spacing w:after="0" w:line="240" w:lineRule="auto"/>
      <w:jc w:val="cente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351883"/>
    <w:pPr>
      <w:spacing w:after="0" w:line="240" w:lineRule="auto"/>
      <w:jc w:val="cente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51883"/>
    <w:pPr>
      <w:spacing w:after="0" w:line="240" w:lineRule="auto"/>
      <w:jc w:val="cente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51883"/>
    <w:pPr>
      <w:spacing w:after="0" w:line="240" w:lineRule="auto"/>
      <w:jc w:val="cente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51883"/>
    <w:pPr>
      <w:spacing w:after="0" w:line="240" w:lineRule="auto"/>
      <w:jc w:val="cente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51883"/>
    <w:pPr>
      <w:spacing w:after="0" w:line="240" w:lineRule="auto"/>
      <w:jc w:val="cente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351883"/>
    <w:pPr>
      <w:spacing w:after="0" w:line="240" w:lineRule="auto"/>
      <w:jc w:val="cente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351883"/>
    <w:pPr>
      <w:spacing w:after="0" w:line="240" w:lineRule="auto"/>
      <w:jc w:val="cente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semiHidden/>
    <w:unhideWhenUsed/>
    <w:rsid w:val="0035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51883"/>
    <w:pPr>
      <w:spacing w:after="0" w:line="240" w:lineRule="auto"/>
      <w:jc w:val="cente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51883"/>
    <w:pPr>
      <w:spacing w:after="0" w:line="240" w:lineRule="auto"/>
      <w:jc w:val="cente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51883"/>
    <w:pPr>
      <w:spacing w:after="0" w:line="240" w:lineRule="auto"/>
      <w:jc w:val="cente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51883"/>
    <w:pPr>
      <w:spacing w:after="0" w:line="240" w:lineRule="auto"/>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51883"/>
    <w:pPr>
      <w:spacing w:after="0" w:line="240" w:lineRule="auto"/>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3518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351883"/>
    <w:pPr>
      <w:spacing w:after="0" w:line="240" w:lineRule="auto"/>
      <w:jc w:val="cente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51883"/>
    <w:pPr>
      <w:spacing w:after="0" w:line="240" w:lineRule="auto"/>
      <w:jc w:val="cente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51883"/>
    <w:pPr>
      <w:spacing w:after="0" w:line="240" w:lineRule="auto"/>
      <w:jc w:val="cente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51883"/>
    <w:pPr>
      <w:spacing w:after="0" w:line="240" w:lineRule="auto"/>
      <w:jc w:val="cente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51883"/>
    <w:pPr>
      <w:spacing w:after="0" w:line="240" w:lineRule="auto"/>
      <w:jc w:val="cente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51883"/>
    <w:pPr>
      <w:spacing w:after="0" w:line="240" w:lineRule="auto"/>
      <w:jc w:val="cente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351883"/>
    <w:pPr>
      <w:ind w:left="220" w:hanging="220"/>
    </w:pPr>
  </w:style>
  <w:style w:type="paragraph" w:styleId="Abbildungsverzeichnis">
    <w:name w:val="table of figures"/>
    <w:basedOn w:val="Standard"/>
    <w:next w:val="Standard"/>
    <w:uiPriority w:val="99"/>
    <w:semiHidden/>
    <w:unhideWhenUsed/>
    <w:rsid w:val="00351883"/>
  </w:style>
  <w:style w:type="table" w:styleId="TabelleProfessionell">
    <w:name w:val="Table Professional"/>
    <w:basedOn w:val="NormaleTabelle"/>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351883"/>
    <w:pPr>
      <w:spacing w:after="0" w:line="24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51883"/>
    <w:pPr>
      <w:spacing w:after="0" w:line="240" w:lineRule="auto"/>
      <w:jc w:val="cente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351883"/>
    <w:pPr>
      <w:spacing w:after="0" w:line="240" w:lineRule="auto"/>
      <w:jc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51883"/>
    <w:pPr>
      <w:spacing w:after="0" w:line="240" w:lineRule="auto"/>
      <w:jc w:val="cente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5188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351883"/>
    <w:pPr>
      <w:spacing w:after="0" w:line="240" w:lineRule="auto"/>
      <w:jc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51883"/>
    <w:pPr>
      <w:spacing w:after="0" w:line="240" w:lineRule="auto"/>
      <w:jc w:val="cente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51883"/>
    <w:pPr>
      <w:spacing w:after="0" w:line="240" w:lineRule="auto"/>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qFormat/>
    <w:rsid w:val="00351883"/>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51883"/>
    <w:rPr>
      <w:rFonts w:asciiTheme="majorHAnsi" w:eastAsiaTheme="majorEastAsia" w:hAnsiTheme="majorHAnsi" w:cstheme="majorBidi"/>
      <w:spacing w:val="-10"/>
      <w:kern w:val="28"/>
      <w:sz w:val="56"/>
      <w:szCs w:val="56"/>
    </w:rPr>
  </w:style>
  <w:style w:type="paragraph" w:styleId="RGV-berschrift">
    <w:name w:val="toa heading"/>
    <w:basedOn w:val="Standard"/>
    <w:next w:val="Standard"/>
    <w:uiPriority w:val="99"/>
    <w:semiHidden/>
    <w:unhideWhenUsed/>
    <w:rsid w:val="00351883"/>
    <w:pPr>
      <w:spacing w:before="120"/>
    </w:pPr>
    <w:rPr>
      <w:rFonts w:eastAsiaTheme="majorEastAsia" w:cstheme="majorBidi"/>
      <w:b/>
      <w:bCs/>
      <w:sz w:val="24"/>
      <w:szCs w:val="24"/>
    </w:rPr>
  </w:style>
  <w:style w:type="paragraph" w:styleId="Verzeichnis1">
    <w:name w:val="toc 1"/>
    <w:basedOn w:val="Standard"/>
    <w:next w:val="Standard"/>
    <w:autoRedefine/>
    <w:uiPriority w:val="39"/>
    <w:semiHidden/>
    <w:unhideWhenUsed/>
    <w:rsid w:val="00351883"/>
    <w:pPr>
      <w:spacing w:after="100"/>
    </w:pPr>
  </w:style>
  <w:style w:type="paragraph" w:styleId="Verzeichnis2">
    <w:name w:val="toc 2"/>
    <w:basedOn w:val="Standard"/>
    <w:next w:val="Standard"/>
    <w:autoRedefine/>
    <w:uiPriority w:val="39"/>
    <w:semiHidden/>
    <w:unhideWhenUsed/>
    <w:rsid w:val="00351883"/>
    <w:pPr>
      <w:spacing w:after="100"/>
      <w:ind w:left="220"/>
    </w:pPr>
  </w:style>
  <w:style w:type="paragraph" w:styleId="Verzeichnis3">
    <w:name w:val="toc 3"/>
    <w:basedOn w:val="Standard"/>
    <w:next w:val="Standard"/>
    <w:autoRedefine/>
    <w:uiPriority w:val="39"/>
    <w:semiHidden/>
    <w:unhideWhenUsed/>
    <w:rsid w:val="00351883"/>
    <w:pPr>
      <w:spacing w:after="100"/>
      <w:ind w:left="440"/>
    </w:pPr>
  </w:style>
  <w:style w:type="paragraph" w:styleId="Verzeichnis4">
    <w:name w:val="toc 4"/>
    <w:basedOn w:val="Standard"/>
    <w:next w:val="Standard"/>
    <w:autoRedefine/>
    <w:uiPriority w:val="39"/>
    <w:semiHidden/>
    <w:unhideWhenUsed/>
    <w:rsid w:val="00351883"/>
    <w:pPr>
      <w:spacing w:after="100"/>
      <w:ind w:left="660"/>
    </w:pPr>
  </w:style>
  <w:style w:type="paragraph" w:styleId="Verzeichnis5">
    <w:name w:val="toc 5"/>
    <w:basedOn w:val="Standard"/>
    <w:next w:val="Standard"/>
    <w:autoRedefine/>
    <w:uiPriority w:val="39"/>
    <w:semiHidden/>
    <w:unhideWhenUsed/>
    <w:rsid w:val="00351883"/>
    <w:pPr>
      <w:spacing w:after="100"/>
      <w:ind w:left="880"/>
    </w:pPr>
  </w:style>
  <w:style w:type="paragraph" w:styleId="Verzeichnis6">
    <w:name w:val="toc 6"/>
    <w:basedOn w:val="Standard"/>
    <w:next w:val="Standard"/>
    <w:autoRedefine/>
    <w:uiPriority w:val="39"/>
    <w:semiHidden/>
    <w:unhideWhenUsed/>
    <w:rsid w:val="00351883"/>
    <w:pPr>
      <w:spacing w:after="100"/>
      <w:ind w:left="1100"/>
    </w:pPr>
  </w:style>
  <w:style w:type="paragraph" w:styleId="Verzeichnis7">
    <w:name w:val="toc 7"/>
    <w:basedOn w:val="Standard"/>
    <w:next w:val="Standard"/>
    <w:autoRedefine/>
    <w:uiPriority w:val="39"/>
    <w:semiHidden/>
    <w:unhideWhenUsed/>
    <w:rsid w:val="00351883"/>
    <w:pPr>
      <w:spacing w:after="100"/>
      <w:ind w:left="1320"/>
    </w:pPr>
  </w:style>
  <w:style w:type="paragraph" w:styleId="Verzeichnis8">
    <w:name w:val="toc 8"/>
    <w:basedOn w:val="Standard"/>
    <w:next w:val="Standard"/>
    <w:autoRedefine/>
    <w:uiPriority w:val="39"/>
    <w:semiHidden/>
    <w:unhideWhenUsed/>
    <w:rsid w:val="00351883"/>
    <w:pPr>
      <w:spacing w:after="100"/>
      <w:ind w:left="1540"/>
    </w:pPr>
  </w:style>
  <w:style w:type="paragraph" w:styleId="Verzeichnis9">
    <w:name w:val="toc 9"/>
    <w:basedOn w:val="Standard"/>
    <w:next w:val="Standard"/>
    <w:autoRedefine/>
    <w:uiPriority w:val="39"/>
    <w:semiHidden/>
    <w:unhideWhenUsed/>
    <w:rsid w:val="00351883"/>
    <w:pPr>
      <w:spacing w:after="100"/>
      <w:ind w:left="1760"/>
    </w:pPr>
  </w:style>
  <w:style w:type="paragraph" w:styleId="Inhaltsverzeichnisberschrift">
    <w:name w:val="TOC Heading"/>
    <w:basedOn w:val="berschrift1"/>
    <w:next w:val="Standard"/>
    <w:uiPriority w:val="39"/>
    <w:semiHidden/>
    <w:unhideWhenUsed/>
    <w:qFormat/>
    <w:rsid w:val="00351883"/>
    <w:pPr>
      <w:keepNext/>
      <w:keepLines/>
      <w:spacing w:after="0" w:line="240" w:lineRule="auto"/>
      <w:outlineLvl w:val="9"/>
    </w:pPr>
    <w:rPr>
      <w:rFonts w:eastAsiaTheme="majorEastAsia"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AppData\Roaming\Microsoft\Templates\Einladung%20zur%20Weihnachtsparty%20mit%20Ornamenten%20und%20rotem%20Band%20(formales%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Einladung zur Weihnachtsparty mit Ornamenten und rotem Band (formales Design)</Template>
  <TotalTime>0</TotalTime>
  <Pages>2</Pages>
  <Words>179</Words>
  <Characters>1130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dc:creator>
  <cp:lastModifiedBy>Jasmin A.</cp:lastModifiedBy>
  <cp:revision>10</cp:revision>
  <cp:lastPrinted>2020-11-25T18:36:00Z</cp:lastPrinted>
  <dcterms:created xsi:type="dcterms:W3CDTF">2021-11-25T09:01:00Z</dcterms:created>
  <dcterms:modified xsi:type="dcterms:W3CDTF">2021-11-28T15:50:00Z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